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6b08f57d4e3d4f58" Type="http://schemas.microsoft.com/office/2007/relationships/ui/extensibility" Target="customUI/customUI14.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A4881" w14:textId="77777777" w:rsidR="00B82E35" w:rsidRDefault="00E4523E" w:rsidP="00B82E35">
      <w:pPr>
        <w:pStyle w:val="Heading2"/>
      </w:pPr>
      <w:r>
        <w:t>NOTES</w:t>
      </w:r>
    </w:p>
    <w:p w14:paraId="4B7682FA" w14:textId="68FCEF34" w:rsidR="00E4523E" w:rsidRDefault="00E4523E" w:rsidP="00FA5427">
      <w:r>
        <w:br/>
      </w:r>
    </w:p>
    <w:p w14:paraId="3A170D46" w14:textId="37F02F6C" w:rsidR="00E4523E" w:rsidRPr="003C5909" w:rsidRDefault="00D87360" w:rsidP="003C5909">
      <w:pPr>
        <w:pStyle w:val="Heading4"/>
        <w:rPr>
          <w:rStyle w:val="Style13ptBold"/>
        </w:rPr>
      </w:pPr>
      <w:r>
        <w:t>TAGS</w:t>
      </w:r>
    </w:p>
    <w:p w14:paraId="145810E9" w14:textId="2EDED0ED" w:rsidR="00D87360" w:rsidRDefault="00D20CA5" w:rsidP="00B55AD5">
      <w:r>
        <w:t>[</w:t>
      </w:r>
      <w:r w:rsidR="00D87360">
        <w:t>F4M</w:t>
      </w:r>
      <w:r>
        <w:t>]</w:t>
      </w:r>
      <w:r w:rsidR="00D87360">
        <w:t xml:space="preserve"> </w:t>
      </w:r>
      <w:r>
        <w:t>[</w:t>
      </w:r>
      <w:r w:rsidR="00D87360">
        <w:t>F4F</w:t>
      </w:r>
      <w:r>
        <w:t>]</w:t>
      </w:r>
      <w:r w:rsidR="00D87360">
        <w:t xml:space="preserve"> </w:t>
      </w:r>
      <w:r>
        <w:t>[</w:t>
      </w:r>
      <w:r w:rsidR="00D87360">
        <w:t>F4A</w:t>
      </w:r>
      <w:r>
        <w:t>]</w:t>
      </w:r>
      <w:r w:rsidR="00D87360">
        <w:t xml:space="preserve"> </w:t>
      </w:r>
      <w:r>
        <w:t>[</w:t>
      </w:r>
      <w:r w:rsidR="00D87360">
        <w:t>Demon</w:t>
      </w:r>
      <w:r>
        <w:t>]</w:t>
      </w:r>
      <w:r w:rsidR="00D87360">
        <w:t xml:space="preserve"> </w:t>
      </w:r>
      <w:r>
        <w:t>[</w:t>
      </w:r>
      <w:r w:rsidR="00D87360">
        <w:t>Succubus</w:t>
      </w:r>
      <w:r>
        <w:t>]</w:t>
      </w:r>
      <w:r w:rsidR="00D87360">
        <w:t xml:space="preserve"> </w:t>
      </w:r>
      <w:r>
        <w:t>[</w:t>
      </w:r>
      <w:r w:rsidR="00D87360">
        <w:t>GWAlloween</w:t>
      </w:r>
      <w:r>
        <w:t>]</w:t>
      </w:r>
      <w:r w:rsidR="00D87360">
        <w:t xml:space="preserve"> </w:t>
      </w:r>
      <w:r>
        <w:t>[</w:t>
      </w:r>
      <w:r w:rsidR="00D87360">
        <w:t>Blowjob</w:t>
      </w:r>
      <w:r>
        <w:t>]</w:t>
      </w:r>
      <w:r w:rsidR="00D87360">
        <w:t xml:space="preserve"> </w:t>
      </w:r>
      <w:r>
        <w:t>[</w:t>
      </w:r>
      <w:r w:rsidR="00B82E35">
        <w:t>Orgy</w:t>
      </w:r>
      <w:r>
        <w:t>]</w:t>
      </w:r>
      <w:r w:rsidR="00B82E35">
        <w:t xml:space="preserve"> </w:t>
      </w:r>
      <w:r>
        <w:t>[</w:t>
      </w:r>
      <w:r w:rsidR="00B82E35">
        <w:t>Fourth Wall Breaking</w:t>
      </w:r>
      <w:r>
        <w:t>]</w:t>
      </w:r>
      <w:r w:rsidR="00B82E35">
        <w:t xml:space="preserve"> </w:t>
      </w:r>
      <w:r>
        <w:t>[</w:t>
      </w:r>
      <w:r w:rsidR="00D705BF">
        <w:t>Gaslighting</w:t>
      </w:r>
      <w:r>
        <w:t>]</w:t>
      </w:r>
      <w:r w:rsidR="00D705BF">
        <w:t xml:space="preserve"> </w:t>
      </w:r>
      <w:r>
        <w:t>[</w:t>
      </w:r>
      <w:r w:rsidR="00B82E35">
        <w:t>Femdom</w:t>
      </w:r>
      <w:r>
        <w:t>]</w:t>
      </w:r>
      <w:r w:rsidR="00B82E35">
        <w:t xml:space="preserve"> </w:t>
      </w:r>
      <w:r>
        <w:t>[</w:t>
      </w:r>
      <w:r w:rsidR="00D705BF">
        <w:t>Femsub</w:t>
      </w:r>
      <w:r>
        <w:t>]</w:t>
      </w:r>
      <w:r w:rsidR="00D705BF">
        <w:t xml:space="preserve"> </w:t>
      </w:r>
      <w:r>
        <w:t>[</w:t>
      </w:r>
      <w:r w:rsidR="00F841FC" w:rsidRPr="00F841FC">
        <w:t xml:space="preserve"> </w:t>
      </w:r>
      <w:r w:rsidR="00561E7C">
        <w:t>Mind Control</w:t>
      </w:r>
      <w:r>
        <w:t>]</w:t>
      </w:r>
      <w:r w:rsidR="00561E7C">
        <w:t xml:space="preserve"> </w:t>
      </w:r>
      <w:r>
        <w:t>[</w:t>
      </w:r>
      <w:r w:rsidR="00561E7C">
        <w:t>MILF</w:t>
      </w:r>
      <w:r>
        <w:t>] [humiliation]</w:t>
      </w:r>
      <w:r w:rsidR="00561E7C">
        <w:t xml:space="preserve"> </w:t>
      </w:r>
      <w:r>
        <w:t>[</w:t>
      </w:r>
      <w:r w:rsidR="00561E7C">
        <w:t>Cougar</w:t>
      </w:r>
      <w:r>
        <w:t>]</w:t>
      </w:r>
      <w:r w:rsidR="00561E7C">
        <w:t xml:space="preserve"> </w:t>
      </w:r>
      <w:r>
        <w:t>[</w:t>
      </w:r>
      <w:r w:rsidR="00F841FC">
        <w:t>Possession</w:t>
      </w:r>
      <w:r>
        <w:t>]</w:t>
      </w:r>
      <w:r w:rsidR="00F841FC">
        <w:t xml:space="preserve"> which is </w:t>
      </w:r>
      <w:r>
        <w:t>[</w:t>
      </w:r>
      <w:r w:rsidR="00F841FC">
        <w:t>Dubcon</w:t>
      </w:r>
      <w:r>
        <w:t>]</w:t>
      </w:r>
      <w:r w:rsidR="00F841FC">
        <w:t xml:space="preserve"> so </w:t>
      </w:r>
      <w:r>
        <w:t>[</w:t>
      </w:r>
      <w:r w:rsidR="00F841FC">
        <w:t>Rape</w:t>
      </w:r>
      <w:r>
        <w:t>]</w:t>
      </w:r>
    </w:p>
    <w:p w14:paraId="3501D37E" w14:textId="65A6F59F" w:rsidR="00E313EC" w:rsidRDefault="00E313EC" w:rsidP="003C5909">
      <w:pPr>
        <w:pStyle w:val="Heading4"/>
      </w:pPr>
      <w:r>
        <w:t>TEASER LINES</w:t>
      </w:r>
    </w:p>
    <w:p w14:paraId="008B759F" w14:textId="24DDEDF5" w:rsidR="00D20CA5" w:rsidRDefault="00DA52B6" w:rsidP="00DA52B6">
      <w:r>
        <w:t>“</w:t>
      </w:r>
      <w:r>
        <w:t>I think I have an Onlyfans now but… I didn’t make it</w:t>
      </w:r>
      <w:r w:rsidR="00D20CA5">
        <w:t xml:space="preserve">.  </w:t>
      </w:r>
      <w:r>
        <w:t>I saw it on Doug’s laptop</w:t>
      </w:r>
      <w:r w:rsidR="00D20CA5">
        <w:t xml:space="preserve">.  </w:t>
      </w:r>
      <w:r>
        <w:t>I guess he saw it but – he doesn’t talk back</w:t>
      </w:r>
      <w:r w:rsidR="00D20CA5">
        <w:t>.</w:t>
      </w:r>
    </w:p>
    <w:p w14:paraId="4F3DADFB" w14:textId="797A94FF" w:rsidR="00EB6FEE" w:rsidRDefault="00DA52B6" w:rsidP="00B55AD5">
      <w:r>
        <w:t>Not anymore</w:t>
      </w:r>
      <w:r w:rsidR="00D20CA5">
        <w:t>.</w:t>
      </w:r>
      <w:r>
        <w:t>”</w:t>
      </w:r>
    </w:p>
    <w:p w14:paraId="5C5AFB7C" w14:textId="5129D1E4" w:rsidR="00D20CA5" w:rsidRDefault="00D20CA5" w:rsidP="00B55AD5">
      <w:r>
        <w:t>“</w:t>
      </w:r>
      <w:r>
        <w:t>He always likes finishing on my face and – it got all over</w:t>
      </w:r>
      <w:r w:rsidRPr="00D20CA5">
        <w:t xml:space="preserve">. </w:t>
      </w:r>
      <w:r>
        <w:t>All over *everything* - face, hair, horns – and of course – that babydoll</w:t>
      </w:r>
      <w:r w:rsidRPr="00D20CA5">
        <w:t xml:space="preserve">. </w:t>
      </w:r>
      <w:r>
        <w:t>I still wore it out though</w:t>
      </w:r>
      <w:r w:rsidRPr="00D20CA5">
        <w:t>.</w:t>
      </w:r>
      <w:r>
        <w:t xml:space="preserve"> </w:t>
      </w:r>
      <w:r>
        <w:t>It was that kind of party</w:t>
      </w:r>
      <w:r w:rsidRPr="00D20CA5">
        <w:t xml:space="preserve">. </w:t>
      </w:r>
      <w:r>
        <w:t xml:space="preserve">Then later </w:t>
      </w:r>
      <w:r>
        <w:t xml:space="preserve">… </w:t>
      </w:r>
      <w:r>
        <w:t xml:space="preserve">it was THAT kind of party… so </w:t>
      </w:r>
      <w:r>
        <w:t>that</w:t>
      </w:r>
      <w:r>
        <w:t xml:space="preserve"> babydoll didn’t last ten minutes</w:t>
      </w:r>
      <w:r w:rsidRPr="00D20CA5">
        <w:t>.</w:t>
      </w:r>
      <w:r>
        <w:t xml:space="preserve">  </w:t>
      </w:r>
      <w:r>
        <w:t>I kept the bat wings though!</w:t>
      </w:r>
      <w:r w:rsidRPr="00D20CA5">
        <w:t xml:space="preserve"> </w:t>
      </w:r>
      <w:r>
        <w:t>And the horns.  All night</w:t>
      </w:r>
      <w:r>
        <w:t xml:space="preserve">.  </w:t>
      </w:r>
      <w:r>
        <w:t xml:space="preserve">I miss that kind of party </w:t>
      </w:r>
      <w:r w:rsidRPr="00D20CA5">
        <w:t>.</w:t>
      </w:r>
      <w:r>
        <w:t>“</w:t>
      </w:r>
    </w:p>
    <w:p w14:paraId="4C65FEB4" w14:textId="175D3D95" w:rsidR="00E313EC" w:rsidRDefault="00E313EC" w:rsidP="003C5909">
      <w:pPr>
        <w:pStyle w:val="Heading4"/>
      </w:pPr>
      <w:r>
        <w:t>DESCRIPTION</w:t>
      </w:r>
    </w:p>
    <w:p w14:paraId="6408FCCE" w14:textId="1A54987A" w:rsidR="00EB6FEE" w:rsidRDefault="00EB6FEE" w:rsidP="00B55AD5">
      <w:r>
        <w:t xml:space="preserve">This is a first person confessional </w:t>
      </w:r>
      <w:r w:rsidR="00FA5427">
        <w:t xml:space="preserve">story </w:t>
      </w:r>
      <w:r>
        <w:t xml:space="preserve">for Halloween.  It plays with </w:t>
      </w:r>
      <w:r w:rsidR="00D20CA5">
        <w:t>a popular line – which I think is pretty hot</w:t>
      </w:r>
      <w:r>
        <w:t xml:space="preserve">.  It goes through a story of possession. </w:t>
      </w:r>
    </w:p>
    <w:p w14:paraId="3A6A476E" w14:textId="5A2ABC95" w:rsidR="00D20CA5" w:rsidRDefault="00D20CA5" w:rsidP="00B55AD5">
      <w:r>
        <w:t>The listener could easily identify with the speaker or the described male figure, so I used both tags.</w:t>
      </w:r>
    </w:p>
    <w:p w14:paraId="504C2428" w14:textId="08AE1510" w:rsidR="00EB6FEE" w:rsidRDefault="00EB6FEE" w:rsidP="00B55AD5">
      <w:r>
        <w:t xml:space="preserve">I’m producing a version of this with effects.  </w:t>
      </w:r>
      <w:r w:rsidR="00027C71">
        <w:t xml:space="preserve">The </w:t>
      </w:r>
      <w:r w:rsidR="00FE414D">
        <w:t>script</w:t>
      </w:r>
      <w:r w:rsidR="00027C71">
        <w:t xml:space="preserve"> has </w:t>
      </w:r>
      <w:r w:rsidR="00FE414D">
        <w:t>some labeled production notes</w:t>
      </w:r>
      <w:r w:rsidR="00027C71">
        <w:t>.  It includes stuff like sound effects.</w:t>
      </w:r>
    </w:p>
    <w:p w14:paraId="01CC2CD0" w14:textId="45DAA7D0" w:rsidR="00EB6FEE" w:rsidRDefault="00EB6FEE" w:rsidP="00B55AD5">
      <w:r>
        <w:t>Anyone is welcome to do their own version with credits</w:t>
      </w:r>
      <w:r w:rsidR="00D20CA5">
        <w:t xml:space="preserve">!  Please fill!  </w:t>
      </w:r>
      <w:r>
        <w:t xml:space="preserve"> </w:t>
      </w:r>
    </w:p>
    <w:p w14:paraId="63FDD674" w14:textId="181A153F" w:rsidR="00027C71" w:rsidRDefault="00027C71" w:rsidP="00B55AD5">
      <w:r>
        <w:t xml:space="preserve">It calls for two </w:t>
      </w:r>
      <w:r w:rsidR="00D20CA5">
        <w:t xml:space="preserve">to four </w:t>
      </w:r>
      <w:r>
        <w:t>actors</w:t>
      </w:r>
      <w:r w:rsidR="00D20CA5">
        <w:t xml:space="preserve"> – but it’s easy to do with one person:</w:t>
      </w:r>
    </w:p>
    <w:p w14:paraId="317D3A0D" w14:textId="504C4AA7" w:rsidR="00710E8D" w:rsidRDefault="00710E8D" w:rsidP="00B55AD5">
      <w:r>
        <w:t xml:space="preserve">Ilana, the main character, is 30something and coupled up with a guy.  </w:t>
      </w:r>
      <w:r w:rsidR="00027C71">
        <w:t xml:space="preserve">Noted as N for Narrator.  </w:t>
      </w:r>
      <w:r>
        <w:t xml:space="preserve">The guy isn’t in the audio, but he’s </w:t>
      </w:r>
      <w:r w:rsidR="00FA5427">
        <w:t>a</w:t>
      </w:r>
      <w:r>
        <w:t xml:space="preserve"> tech worker named </w:t>
      </w:r>
      <w:r w:rsidR="00CF7AD1" w:rsidRPr="00CF7AD1">
        <w:t>Doug</w:t>
      </w:r>
      <w:r>
        <w:t>.</w:t>
      </w:r>
    </w:p>
    <w:p w14:paraId="2EAB39D6" w14:textId="79D69111" w:rsidR="00D20CA5" w:rsidRDefault="00710E8D" w:rsidP="00FA5427">
      <w:r>
        <w:t>Inanna, the secondary character, is a Mesopotamian goddess with a long and storied history.</w:t>
      </w:r>
      <w:r w:rsidR="00FA5427" w:rsidRPr="00FA5427">
        <w:t xml:space="preserve"> </w:t>
      </w:r>
      <w:r w:rsidR="00027C71">
        <w:t xml:space="preserve"> </w:t>
      </w:r>
      <w:r w:rsidR="00AF40C4">
        <w:t xml:space="preserve">(She’s recurrent in stuff I write.)  </w:t>
      </w:r>
    </w:p>
    <w:p w14:paraId="6AA52032" w14:textId="7189D2BB" w:rsidR="00027C71" w:rsidRDefault="00027C71" w:rsidP="00FA5427">
      <w:r>
        <w:t xml:space="preserve">Some lines are </w:t>
      </w:r>
      <w:r w:rsidR="00D20CA5">
        <w:t>BOTH</w:t>
      </w:r>
      <w:r>
        <w:t>: meaning that both parts read the line.</w:t>
      </w:r>
    </w:p>
    <w:p w14:paraId="01220393" w14:textId="196AC561" w:rsidR="00D20CA5" w:rsidRDefault="00D20CA5" w:rsidP="00FA5427">
      <w:r>
        <w:t>There’s a “generic male 1” and a “generic male 2”.  Those lines can be cut easily though; it’s humiliating transitional dialogue.</w:t>
      </w:r>
    </w:p>
    <w:p w14:paraId="43DD6619" w14:textId="77777777" w:rsidR="00FE414D" w:rsidRDefault="00FA5427" w:rsidP="00FA5427">
      <w:r>
        <w:t>If you’re flying solo, you can easily just read for both</w:t>
      </w:r>
      <w:r w:rsidR="00FE414D">
        <w:t xml:space="preserve"> female</w:t>
      </w:r>
      <w:r>
        <w:t xml:space="preserve"> parts</w:t>
      </w:r>
      <w:r w:rsidR="00E45F43">
        <w:t xml:space="preserve">.  </w:t>
      </w:r>
    </w:p>
    <w:p w14:paraId="2573C36E" w14:textId="6397712B" w:rsidR="00E45F43" w:rsidRDefault="00E45F43" w:rsidP="00FA5427">
      <w:r>
        <w:t>You probably want to act “Inanna” as distinctly dominant and controlling compared to “Ilana.”  Play Ilana as more innocent and sex-ashamed to emphasize the contrast.</w:t>
      </w:r>
    </w:p>
    <w:p w14:paraId="35171CFE" w14:textId="77777777" w:rsidR="00E45F43" w:rsidRDefault="00E45F43" w:rsidP="00FA5427">
      <w:r>
        <w:t>Effects wise, you can easily</w:t>
      </w:r>
      <w:r w:rsidR="00FA5427">
        <w:t xml:space="preserve"> mod your “Inanna” voice to sound freaky.  Just put the Inanna lines on a distinct track, then apply mod</w:t>
      </w:r>
      <w:r>
        <w:t>ification</w:t>
      </w:r>
      <w:r w:rsidR="00FA5427">
        <w:t>s.  (down pitch, extra echo, etc – whatever works for your voice.)</w:t>
      </w:r>
      <w:r w:rsidR="00FA5427">
        <w:t xml:space="preserve"> </w:t>
      </w:r>
    </w:p>
    <w:p w14:paraId="5B7307FE" w14:textId="3242B6A7" w:rsidR="00FA5427" w:rsidRDefault="00FA5427" w:rsidP="00FA5427">
      <w:r>
        <w:t>If you’re filling and producing I’m happy to give some tech advice</w:t>
      </w:r>
      <w:r w:rsidR="00E45F43">
        <w:t>!</w:t>
      </w:r>
    </w:p>
    <w:p w14:paraId="77165E1A" w14:textId="67067350" w:rsidR="00710E8D" w:rsidRDefault="00710E8D" w:rsidP="00B55AD5"/>
    <w:p w14:paraId="121767F2" w14:textId="029BD248" w:rsidR="00A95652" w:rsidRDefault="00E4523E" w:rsidP="00E4523E">
      <w:pPr>
        <w:pStyle w:val="Heading2"/>
      </w:pPr>
      <w:r>
        <w:t>SOUL SUCKER</w:t>
      </w:r>
      <w:r w:rsidR="000D565C">
        <w:t xml:space="preserve"> </w:t>
      </w:r>
      <w:r w:rsidR="00E313EC">
        <w:t>SCRIPT</w:t>
      </w:r>
    </w:p>
    <w:p w14:paraId="0C5466E4" w14:textId="77777777" w:rsidR="000D565C" w:rsidRPr="000D565C" w:rsidRDefault="000D565C" w:rsidP="000D565C"/>
    <w:p w14:paraId="3EE2E515" w14:textId="5D8DE42E" w:rsidR="00E4523E" w:rsidRPr="00E4523E" w:rsidRDefault="00710E8D" w:rsidP="00E4523E">
      <w:pPr>
        <w:pStyle w:val="Heading3"/>
      </w:pPr>
      <w:r>
        <w:t>COSTUME</w:t>
      </w:r>
    </w:p>
    <w:p w14:paraId="06FC7EEF" w14:textId="0DB82748" w:rsidR="00DA52B6" w:rsidRPr="00DA52B6" w:rsidRDefault="00D87360" w:rsidP="00B55AD5">
      <w:r>
        <w:t>[</w:t>
      </w:r>
      <w:r w:rsidR="00DA52B6" w:rsidRPr="00DA52B6">
        <w:t>PRODUCTION NOTE</w:t>
      </w:r>
      <w:r w:rsidR="004E33D2">
        <w:t xml:space="preserve"> open with a single temple drumbeat.</w:t>
      </w:r>
      <w:r>
        <w:t xml:space="preserve">  Soft play of a</w:t>
      </w:r>
      <w:r w:rsidR="00E313EC">
        <w:t xml:space="preserve"> </w:t>
      </w:r>
      <w:r>
        <w:t>MIDI version of Sweet Dreams</w:t>
      </w:r>
      <w:r w:rsidR="00E313EC">
        <w:t xml:space="preserve"> – organ or music box</w:t>
      </w:r>
      <w:r>
        <w:t>]</w:t>
      </w:r>
    </w:p>
    <w:p w14:paraId="5335CA53" w14:textId="77777777" w:rsidR="00DA52B6" w:rsidRPr="00DA52B6" w:rsidRDefault="00DA52B6" w:rsidP="00B55AD5">
      <w:r w:rsidRPr="00DA52B6">
        <w:t>BOTH CHARACTERS:</w:t>
      </w:r>
      <w:r w:rsidR="00FB1668">
        <w:t xml:space="preserve"> </w:t>
      </w:r>
      <w:r w:rsidR="00E4523E">
        <w:t>[heavily edite</w:t>
      </w:r>
      <w:r w:rsidR="004E33D2">
        <w:t>d</w:t>
      </w:r>
      <w:r w:rsidR="00D87360">
        <w:t xml:space="preserve"> for reverse reverb</w:t>
      </w:r>
      <w:r w:rsidR="00E4523E">
        <w:t>] I’m gonna suck your soul out</w:t>
      </w:r>
    </w:p>
    <w:p w14:paraId="3BABD644" w14:textId="77777777" w:rsidR="00DA52B6" w:rsidRPr="00DA52B6" w:rsidRDefault="00DA52B6" w:rsidP="00B55AD5">
      <w:r w:rsidRPr="00DA52B6">
        <w:t>BOTH CHARACTERS:</w:t>
      </w:r>
      <w:r w:rsidR="00FB1668">
        <w:t xml:space="preserve"> </w:t>
      </w:r>
      <w:r w:rsidR="00906B05">
        <w:t>[playful, teasing] I’m gonna suck your soul out</w:t>
      </w:r>
    </w:p>
    <w:p w14:paraId="35276483" w14:textId="5346BCB7" w:rsidR="00DA52B6" w:rsidRPr="00DA52B6" w:rsidRDefault="00DA52B6" w:rsidP="00B55AD5">
      <w:r w:rsidRPr="00DA52B6">
        <w:t>BOTH CHARACTERS:</w:t>
      </w:r>
      <w:r w:rsidR="00FB1668">
        <w:t xml:space="preserve"> </w:t>
      </w:r>
      <w:r w:rsidR="00906B05">
        <w:t>[sucking] I’m gonna [slurp] suck [slurp</w:t>
      </w:r>
      <w:r w:rsidR="003C5909">
        <w:t xml:space="preserve">] </w:t>
      </w:r>
      <w:r w:rsidR="00906B05">
        <w:t>your [slurp] soul [slurp] out</w:t>
      </w:r>
    </w:p>
    <w:p w14:paraId="65C854AE" w14:textId="77777777" w:rsidR="00DA52B6" w:rsidRPr="00DA52B6" w:rsidRDefault="00DA52B6" w:rsidP="00B55AD5">
      <w:r w:rsidRPr="00DA52B6">
        <w:t>BOTH CHARACTERS:</w:t>
      </w:r>
      <w:r w:rsidR="00FB1668">
        <w:t xml:space="preserve"> </w:t>
      </w:r>
      <w:r w:rsidR="00906B05">
        <w:t>[demonic] I’m gonna suck your soul out</w:t>
      </w:r>
    </w:p>
    <w:p w14:paraId="20A17806" w14:textId="516588E0" w:rsidR="00906B05" w:rsidRDefault="00DA52B6" w:rsidP="00B55AD5">
      <w:r w:rsidRPr="00DA52B6">
        <w:t>BOTH CHARACTERS:</w:t>
      </w:r>
      <w:r w:rsidR="00FB1668">
        <w:t xml:space="preserve"> </w:t>
      </w:r>
      <w:r w:rsidR="00906B05">
        <w:t>[hiss]</w:t>
      </w:r>
    </w:p>
    <w:p w14:paraId="4210BFE6" w14:textId="6EB2EA0D" w:rsidR="004E33D2" w:rsidRDefault="00DA52B6" w:rsidP="004E33D2">
      <w:r w:rsidRPr="00DA52B6">
        <w:t>PRODUCTION NOTE</w:t>
      </w:r>
      <w:r w:rsidR="004E33D2">
        <w:t xml:space="preserve"> </w:t>
      </w:r>
      <w:r w:rsidR="004E33D2">
        <w:t>Continue multiple iterations of th</w:t>
      </w:r>
      <w:r w:rsidR="004E33D2">
        <w:t>e same drumbeat in the background – each one lines up with a different saying to the line as it moves across channels</w:t>
      </w:r>
    </w:p>
    <w:p w14:paraId="2788AAD6" w14:textId="55D5CC7F" w:rsidR="004E33D2" w:rsidRDefault="00DA52B6" w:rsidP="004E33D2">
      <w:r w:rsidRPr="00DA52B6">
        <w:t>PRODUCTION NOTE</w:t>
      </w:r>
      <w:r w:rsidR="004E33D2">
        <w:t xml:space="preserve"> </w:t>
      </w:r>
      <w:r w:rsidR="00906B05">
        <w:t>Line suck slurps and hisses up for the temple drum</w:t>
      </w:r>
      <w:r w:rsidR="004E33D2">
        <w:t xml:space="preserve"> </w:t>
      </w:r>
    </w:p>
    <w:p w14:paraId="12FAFEE1" w14:textId="325C3624" w:rsidR="004E33D2" w:rsidRDefault="00D20CA5" w:rsidP="00B55AD5">
      <w:r w:rsidRPr="00DA52B6">
        <w:t>NARRATOR ILANA:</w:t>
      </w:r>
      <w:r>
        <w:t xml:space="preserve"> </w:t>
      </w:r>
      <w:r w:rsidR="004E33D2">
        <w:t>[laughs]</w:t>
      </w:r>
    </w:p>
    <w:p w14:paraId="7D3F42C3" w14:textId="0B4B82B0" w:rsidR="00E4523E" w:rsidRDefault="00DA52B6" w:rsidP="00B55AD5">
      <w:r w:rsidRPr="00DA52B6">
        <w:t>NARRATOR ILANA:</w:t>
      </w:r>
      <w:r w:rsidR="00FB1668">
        <w:t xml:space="preserve"> </w:t>
      </w:r>
      <w:r w:rsidR="00906B05">
        <w:t xml:space="preserve">[eyerolly] </w:t>
      </w:r>
      <w:r w:rsidR="00E4523E">
        <w:t>It’s just – like - an expression</w:t>
      </w:r>
    </w:p>
    <w:p w14:paraId="66F1F93C" w14:textId="5F21BBAA" w:rsidR="00E4523E" w:rsidRDefault="00DA52B6" w:rsidP="00B55AD5">
      <w:r w:rsidRPr="00DA52B6">
        <w:t>NARRATOR ILANA:</w:t>
      </w:r>
      <w:r w:rsidR="00FB1668">
        <w:t xml:space="preserve"> </w:t>
      </w:r>
      <w:r w:rsidR="00E4523E">
        <w:t>A funny meme or whatever</w:t>
      </w:r>
      <w:r w:rsidR="004E33D2">
        <w:t xml:space="preserve"> – I think I saw it on Tik Tok</w:t>
      </w:r>
    </w:p>
    <w:p w14:paraId="2C554977" w14:textId="0ED8AE94" w:rsidR="00E4523E" w:rsidRDefault="00DA52B6" w:rsidP="00B55AD5">
      <w:r w:rsidRPr="00DA52B6">
        <w:t>NARRATOR ILANA:</w:t>
      </w:r>
      <w:r w:rsidR="00FB1668">
        <w:t xml:space="preserve"> </w:t>
      </w:r>
      <w:r w:rsidR="00D20CA5">
        <w:t>[</w:t>
      </w:r>
      <w:r w:rsidR="00906B05">
        <w:t xml:space="preserve">eyerolly, dismissive] </w:t>
      </w:r>
      <w:r w:rsidR="00E4523E">
        <w:t>It’s a joke</w:t>
      </w:r>
    </w:p>
    <w:p w14:paraId="15000415" w14:textId="26B1D306" w:rsidR="00E4523E" w:rsidRDefault="00DA52B6" w:rsidP="00B55AD5">
      <w:r w:rsidRPr="00DA52B6">
        <w:t>NARRATOR ILANA:</w:t>
      </w:r>
      <w:r w:rsidR="00FB1668">
        <w:t xml:space="preserve"> </w:t>
      </w:r>
      <w:r w:rsidR="00E4523E">
        <w:t xml:space="preserve">I mean – </w:t>
      </w:r>
      <w:r w:rsidR="00CF7AD1" w:rsidRPr="00CF7AD1">
        <w:t>Doug</w:t>
      </w:r>
      <w:r w:rsidR="00E4523E">
        <w:t xml:space="preserve"> laughed </w:t>
      </w:r>
    </w:p>
    <w:p w14:paraId="573C0F82" w14:textId="0E401B88" w:rsidR="004E33D2" w:rsidRDefault="00DA52B6" w:rsidP="00B55AD5">
      <w:r w:rsidRPr="00DA52B6">
        <w:t>NARRATOR ILANA:</w:t>
      </w:r>
      <w:r w:rsidR="00FB1668">
        <w:t xml:space="preserve"> </w:t>
      </w:r>
      <w:r w:rsidR="004E33D2">
        <w:t>It’s not like he believes in souls</w:t>
      </w:r>
    </w:p>
    <w:p w14:paraId="076F1035" w14:textId="071BF60A" w:rsidR="00906B05" w:rsidRDefault="00DA52B6" w:rsidP="00B55AD5">
      <w:r w:rsidRPr="00DA52B6">
        <w:t>NARRATOR ILANA:</w:t>
      </w:r>
      <w:r w:rsidR="00FB1668">
        <w:t xml:space="preserve"> </w:t>
      </w:r>
      <w:r w:rsidR="00906B05">
        <w:t xml:space="preserve">[little bit frustrated] </w:t>
      </w:r>
      <w:r w:rsidR="004E33D2">
        <w:t xml:space="preserve">If </w:t>
      </w:r>
      <w:r w:rsidR="00906B05">
        <w:t>it’s not on a command line, he barely notice</w:t>
      </w:r>
      <w:r w:rsidR="00561E7C">
        <w:t>d</w:t>
      </w:r>
      <w:r w:rsidR="00906B05">
        <w:t xml:space="preserve"> it</w:t>
      </w:r>
    </w:p>
    <w:p w14:paraId="3A87DAEB" w14:textId="4C6F4716" w:rsidR="00906B05" w:rsidRDefault="00DA52B6" w:rsidP="00B55AD5">
      <w:r w:rsidRPr="00DA52B6">
        <w:t>NARRATOR ILANA:</w:t>
      </w:r>
      <w:r w:rsidR="00FB1668">
        <w:t xml:space="preserve"> </w:t>
      </w:r>
      <w:r w:rsidR="00906B05">
        <w:t xml:space="preserve">And… I’m not on a command line </w:t>
      </w:r>
    </w:p>
    <w:p w14:paraId="599DC9EE" w14:textId="7BFE0E45" w:rsidR="00906B05" w:rsidRDefault="00DA52B6" w:rsidP="00B55AD5">
      <w:r w:rsidRPr="00DA52B6">
        <w:t>NARRATOR ILANA:</w:t>
      </w:r>
      <w:r w:rsidR="00FB1668">
        <w:t xml:space="preserve"> </w:t>
      </w:r>
      <w:r w:rsidR="00906B05">
        <w:t>And I *like* being noticed</w:t>
      </w:r>
    </w:p>
    <w:p w14:paraId="6C9BD2B8" w14:textId="42F7E818" w:rsidR="00906B05" w:rsidRDefault="00DA52B6" w:rsidP="00B55AD5">
      <w:r w:rsidRPr="00DA52B6">
        <w:t>NARRATOR ILANA:</w:t>
      </w:r>
      <w:r w:rsidR="00FB1668">
        <w:t xml:space="preserve"> </w:t>
      </w:r>
      <w:r w:rsidR="00906B05">
        <w:t>So</w:t>
      </w:r>
      <w:r w:rsidR="0038040C">
        <w:t xml:space="preserve"> I figured… well…. some freaky shit might get his attention </w:t>
      </w:r>
    </w:p>
    <w:p w14:paraId="42EA613D" w14:textId="13C3F3D3" w:rsidR="0038040C" w:rsidRDefault="00DA52B6" w:rsidP="00B55AD5">
      <w:r w:rsidRPr="00DA52B6">
        <w:t>NARRATOR ILANA:</w:t>
      </w:r>
      <w:r w:rsidR="00FB1668">
        <w:t xml:space="preserve"> </w:t>
      </w:r>
      <w:r w:rsidR="0038040C">
        <w:t>He might not admit it but –</w:t>
      </w:r>
      <w:r w:rsidR="00960776">
        <w:t xml:space="preserve"> </w:t>
      </w:r>
      <w:r w:rsidR="0038040C">
        <w:t>he likes that dark stuff</w:t>
      </w:r>
    </w:p>
    <w:p w14:paraId="65D5925D" w14:textId="098744F3" w:rsidR="00960776" w:rsidRDefault="00DA52B6" w:rsidP="00B55AD5">
      <w:r w:rsidRPr="00DA52B6">
        <w:t>NARRATOR ILANA:</w:t>
      </w:r>
      <w:r w:rsidR="00FB1668">
        <w:t xml:space="preserve"> </w:t>
      </w:r>
      <w:r w:rsidR="00960776">
        <w:t>I know</w:t>
      </w:r>
    </w:p>
    <w:p w14:paraId="33D5A4DB" w14:textId="5BD43DFB" w:rsidR="0038040C" w:rsidRDefault="00DA52B6" w:rsidP="00B55AD5">
      <w:r w:rsidRPr="00DA52B6">
        <w:t>NARRATOR ILANA:</w:t>
      </w:r>
      <w:r w:rsidR="00FB1668">
        <w:t xml:space="preserve"> </w:t>
      </w:r>
      <w:r w:rsidR="0038040C">
        <w:t xml:space="preserve">Our first Halloween, I wore this devil costume </w:t>
      </w:r>
    </w:p>
    <w:p w14:paraId="0E355F90" w14:textId="49C22071" w:rsidR="0038040C" w:rsidRDefault="00DA52B6" w:rsidP="00B55AD5">
      <w:r w:rsidRPr="00DA52B6">
        <w:t>NARRATOR ILANA:</w:t>
      </w:r>
      <w:r w:rsidR="00FB1668">
        <w:t xml:space="preserve"> </w:t>
      </w:r>
      <w:r w:rsidR="00960776">
        <w:t>B</w:t>
      </w:r>
      <w:r w:rsidR="00812FD1">
        <w:t>roke</w:t>
      </w:r>
      <w:r w:rsidR="00960776">
        <w:t xml:space="preserve"> college students</w:t>
      </w:r>
      <w:r w:rsidR="00812FD1">
        <w:t xml:space="preserve"> so … you know how </w:t>
      </w:r>
      <w:r w:rsidR="00960776">
        <w:t>those costumes</w:t>
      </w:r>
      <w:r w:rsidR="00812FD1">
        <w:t xml:space="preserve"> are</w:t>
      </w:r>
      <w:r w:rsidR="00960776">
        <w:t xml:space="preserve"> </w:t>
      </w:r>
    </w:p>
    <w:p w14:paraId="295E8997" w14:textId="7EE0A049" w:rsidR="00812FD1" w:rsidRDefault="00DA52B6" w:rsidP="00B55AD5">
      <w:r w:rsidRPr="00DA52B6">
        <w:t>NARRATOR ILANA:</w:t>
      </w:r>
      <w:r w:rsidR="00FB1668">
        <w:t xml:space="preserve"> </w:t>
      </w:r>
      <w:r w:rsidR="00812FD1">
        <w:t xml:space="preserve">Cheap.  </w:t>
      </w:r>
    </w:p>
    <w:p w14:paraId="25E8E0D8" w14:textId="547420E7" w:rsidR="0038040C" w:rsidRDefault="00DA52B6" w:rsidP="00B55AD5">
      <w:r w:rsidRPr="00DA52B6">
        <w:t>NARRATOR ILANA:</w:t>
      </w:r>
      <w:r w:rsidR="00FB1668">
        <w:t xml:space="preserve"> </w:t>
      </w:r>
      <w:r w:rsidR="00EB6FEE">
        <w:t>Both kinds of cheap.</w:t>
      </w:r>
    </w:p>
    <w:p w14:paraId="06A028FA" w14:textId="728317C6" w:rsidR="00812FD1" w:rsidRDefault="00DA52B6" w:rsidP="00B55AD5">
      <w:r w:rsidRPr="00DA52B6">
        <w:t>NARRATOR ILANA:</w:t>
      </w:r>
      <w:r w:rsidR="00FB1668">
        <w:t xml:space="preserve"> </w:t>
      </w:r>
      <w:r w:rsidR="00812FD1">
        <w:t xml:space="preserve">Cheap horns and cheap bat wings and cheap red </w:t>
      </w:r>
      <w:r w:rsidR="00EB6FEE">
        <w:t>babydoll</w:t>
      </w:r>
    </w:p>
    <w:p w14:paraId="2C9FBA6D" w14:textId="283C1E19" w:rsidR="00812FD1" w:rsidRDefault="00DA52B6" w:rsidP="00B55AD5">
      <w:r w:rsidRPr="00DA52B6">
        <w:t>NARRATOR ILANA:</w:t>
      </w:r>
      <w:r w:rsidR="00FB1668">
        <w:t xml:space="preserve"> </w:t>
      </w:r>
      <w:r w:rsidR="00960776">
        <w:t xml:space="preserve">[more confidential] </w:t>
      </w:r>
      <w:r w:rsidR="00812FD1">
        <w:t xml:space="preserve">It did NOT last past that night </w:t>
      </w:r>
    </w:p>
    <w:p w14:paraId="34D2308C" w14:textId="40C5250E" w:rsidR="00812FD1" w:rsidRDefault="00DA52B6" w:rsidP="00B55AD5">
      <w:r w:rsidRPr="00DA52B6">
        <w:t>NARRATOR ILANA:</w:t>
      </w:r>
      <w:r w:rsidR="00FB1668">
        <w:t xml:space="preserve"> </w:t>
      </w:r>
      <w:r w:rsidR="00960776">
        <w:t xml:space="preserve">It didn’t even last </w:t>
      </w:r>
      <w:r w:rsidR="00B54E2A">
        <w:t xml:space="preserve">THAT </w:t>
      </w:r>
      <w:r w:rsidR="00960776">
        <w:t>night</w:t>
      </w:r>
    </w:p>
    <w:p w14:paraId="09BEC5D4" w14:textId="29912DAD" w:rsidR="000D565C" w:rsidRDefault="00DA52B6" w:rsidP="00B55AD5">
      <w:r w:rsidRPr="00DA52B6">
        <w:t>NARRATOR ILANA:</w:t>
      </w:r>
      <w:r w:rsidR="00FB1668">
        <w:t xml:space="preserve"> </w:t>
      </w:r>
      <w:r w:rsidR="00B54E2A">
        <w:t>He took one look at me and – next thing I know</w:t>
      </w:r>
    </w:p>
    <w:p w14:paraId="60D19375" w14:textId="1A4ACE55" w:rsidR="00D87360" w:rsidRDefault="00D87360" w:rsidP="00B55AD5">
      <w:r>
        <w:t>[</w:t>
      </w:r>
      <w:r w:rsidR="00DA52B6" w:rsidRPr="00DA52B6">
        <w:t>PRODUCTION NOTE</w:t>
      </w:r>
      <w:r>
        <w:t xml:space="preserve"> closet door slam]</w:t>
      </w:r>
    </w:p>
    <w:p w14:paraId="47DE0FAE" w14:textId="6E33AF11" w:rsidR="00F841FC" w:rsidRPr="00F841FC" w:rsidRDefault="00DA52B6" w:rsidP="00B55AD5">
      <w:r w:rsidRPr="00DA52B6">
        <w:t>NARRATOR ILANA:</w:t>
      </w:r>
      <w:r w:rsidR="00F841FC">
        <w:t xml:space="preserve"> </w:t>
      </w:r>
      <w:r w:rsidR="00B54E2A">
        <w:t>I’m kneeling in a closet</w:t>
      </w:r>
    </w:p>
    <w:p w14:paraId="00B8A9A0" w14:textId="7D6AA854" w:rsidR="00F841FC" w:rsidRPr="00F841FC" w:rsidRDefault="00DA52B6" w:rsidP="00B55AD5">
      <w:r w:rsidRPr="00DA52B6">
        <w:t>NARRATOR ILANA:</w:t>
      </w:r>
      <w:r w:rsidR="00F841FC" w:rsidRPr="00F841FC">
        <w:t xml:space="preserve"> </w:t>
      </w:r>
      <w:r w:rsidR="00B54E2A">
        <w:t xml:space="preserve">Babydoll all ripped up </w:t>
      </w:r>
    </w:p>
    <w:p w14:paraId="2EDBB7DD" w14:textId="4D21FA50" w:rsidR="00F841FC" w:rsidRPr="00F841FC" w:rsidRDefault="00DA52B6" w:rsidP="00B55AD5">
      <w:r w:rsidRPr="00DA52B6">
        <w:t>NARRATOR ILANA:</w:t>
      </w:r>
      <w:r w:rsidR="00F841FC" w:rsidRPr="00F841FC">
        <w:t xml:space="preserve"> </w:t>
      </w:r>
      <w:r w:rsidR="000D565C">
        <w:t xml:space="preserve">Then – well – you know </w:t>
      </w:r>
    </w:p>
    <w:p w14:paraId="2BD04EB3" w14:textId="503DE04F" w:rsidR="00F841FC" w:rsidRPr="00F841FC" w:rsidRDefault="00DA52B6" w:rsidP="00B55AD5">
      <w:r w:rsidRPr="00DA52B6">
        <w:t>NARRATOR ILANA:</w:t>
      </w:r>
      <w:r w:rsidR="00F841FC" w:rsidRPr="00F841FC">
        <w:t xml:space="preserve"> </w:t>
      </w:r>
      <w:r w:rsidR="000D565C">
        <w:t xml:space="preserve">It got messy </w:t>
      </w:r>
    </w:p>
    <w:p w14:paraId="774912A3" w14:textId="6FEE649B" w:rsidR="00F841FC" w:rsidRPr="00F841FC" w:rsidRDefault="00DA52B6" w:rsidP="00B55AD5">
      <w:r w:rsidRPr="00DA52B6">
        <w:t>NARRATOR ILANA:</w:t>
      </w:r>
      <w:r w:rsidR="00F841FC" w:rsidRPr="00F841FC">
        <w:t xml:space="preserve"> </w:t>
      </w:r>
      <w:r w:rsidR="000D565C">
        <w:t>He always likes finishing on my face and – it got all over</w:t>
      </w:r>
    </w:p>
    <w:p w14:paraId="3690DEED" w14:textId="56870218" w:rsidR="00F841FC" w:rsidRPr="00F841FC" w:rsidRDefault="00DA52B6" w:rsidP="00B55AD5">
      <w:r w:rsidRPr="00DA52B6">
        <w:t>NARRATOR ILANA:</w:t>
      </w:r>
      <w:r w:rsidR="00F841FC" w:rsidRPr="00F841FC">
        <w:t xml:space="preserve"> </w:t>
      </w:r>
      <w:r w:rsidR="00EB6FEE">
        <w:t>All over *everything* - face, hair, horns – and of course – that babydoll</w:t>
      </w:r>
    </w:p>
    <w:p w14:paraId="00B7C8C5" w14:textId="7C655167" w:rsidR="00F841FC" w:rsidRPr="00F841FC" w:rsidRDefault="00DA52B6" w:rsidP="00B55AD5">
      <w:r w:rsidRPr="00DA52B6">
        <w:t>NARRATOR ILANA:</w:t>
      </w:r>
      <w:r w:rsidR="00F841FC" w:rsidRPr="00F841FC">
        <w:t xml:space="preserve"> </w:t>
      </w:r>
      <w:r w:rsidR="000D565C">
        <w:t>I still wore it out though</w:t>
      </w:r>
    </w:p>
    <w:p w14:paraId="46E120C3" w14:textId="32BDAB32" w:rsidR="00F841FC" w:rsidRPr="00F841FC" w:rsidRDefault="00DA52B6" w:rsidP="00B55AD5">
      <w:r w:rsidRPr="00DA52B6">
        <w:t>PRODUCTION NOTE</w:t>
      </w:r>
      <w:r w:rsidR="00EB6FEE">
        <w:t xml:space="preserve"> closet door </w:t>
      </w:r>
      <w:r w:rsidR="00D20CA5">
        <w:t xml:space="preserve">open </w:t>
      </w:r>
    </w:p>
    <w:p w14:paraId="2CEC6716" w14:textId="116F926A" w:rsidR="00F841FC" w:rsidRPr="00F841FC" w:rsidRDefault="00DA52B6" w:rsidP="00B55AD5">
      <w:r w:rsidRPr="00DA52B6">
        <w:t>NARRATOR ILANA:</w:t>
      </w:r>
      <w:r w:rsidR="00F841FC" w:rsidRPr="00F841FC">
        <w:t xml:space="preserve"> </w:t>
      </w:r>
      <w:r w:rsidR="00B54E2A">
        <w:t>It was that kind of party</w:t>
      </w:r>
    </w:p>
    <w:p w14:paraId="665751EC" w14:textId="3246DF00" w:rsidR="00F841FC" w:rsidRPr="00F841FC" w:rsidRDefault="00DA52B6" w:rsidP="00B55AD5">
      <w:r w:rsidRPr="00DA52B6">
        <w:t>NARRATOR ILANA:</w:t>
      </w:r>
      <w:r w:rsidR="00F841FC" w:rsidRPr="00F841FC">
        <w:t xml:space="preserve"> </w:t>
      </w:r>
      <w:r w:rsidR="000D565C">
        <w:t>Then</w:t>
      </w:r>
      <w:r w:rsidR="00D87360">
        <w:t xml:space="preserve"> later</w:t>
      </w:r>
      <w:r w:rsidR="000D565C">
        <w:t xml:space="preserve"> it was THAT kind of party</w:t>
      </w:r>
      <w:r w:rsidR="00EB6FEE">
        <w:t xml:space="preserve">… </w:t>
      </w:r>
      <w:r w:rsidR="000D565C">
        <w:t xml:space="preserve">so </w:t>
      </w:r>
    </w:p>
    <w:p w14:paraId="09566035" w14:textId="04926174" w:rsidR="00F841FC" w:rsidRPr="00F841FC" w:rsidRDefault="00DA52B6" w:rsidP="00B55AD5">
      <w:r w:rsidRPr="00DA52B6">
        <w:t>NARRATOR ILANA:</w:t>
      </w:r>
      <w:r w:rsidR="00F841FC" w:rsidRPr="00F841FC">
        <w:t xml:space="preserve"> </w:t>
      </w:r>
      <w:r w:rsidR="00B82E35">
        <w:t>That babydoll</w:t>
      </w:r>
      <w:r w:rsidR="000D565C">
        <w:t xml:space="preserve"> </w:t>
      </w:r>
      <w:r w:rsidR="00B82E35">
        <w:t>didn’t last ten minutes</w:t>
      </w:r>
    </w:p>
    <w:p w14:paraId="17305630" w14:textId="71798310" w:rsidR="00F841FC" w:rsidRPr="00F841FC" w:rsidRDefault="00DA52B6" w:rsidP="00B55AD5">
      <w:r w:rsidRPr="00DA52B6">
        <w:t>NARRATOR ILANA:</w:t>
      </w:r>
      <w:r w:rsidR="00F841FC" w:rsidRPr="00F841FC">
        <w:t xml:space="preserve"> </w:t>
      </w:r>
      <w:r w:rsidR="00B82E35">
        <w:t xml:space="preserve">[proud] </w:t>
      </w:r>
      <w:r w:rsidR="000D565C">
        <w:t>I kept the bat wings though!</w:t>
      </w:r>
      <w:r w:rsidR="00B82E35">
        <w:t xml:space="preserve">  </w:t>
      </w:r>
    </w:p>
    <w:p w14:paraId="032B2CFA" w14:textId="41812FE0" w:rsidR="00F841FC" w:rsidRPr="00F841FC" w:rsidRDefault="00DA52B6" w:rsidP="00B55AD5">
      <w:r w:rsidRPr="00DA52B6">
        <w:t>NARRATOR ILANA:</w:t>
      </w:r>
      <w:r w:rsidR="00F841FC" w:rsidRPr="00F841FC">
        <w:t xml:space="preserve"> </w:t>
      </w:r>
      <w:r w:rsidR="00B82E35">
        <w:t xml:space="preserve">And the horns.  All night </w:t>
      </w:r>
    </w:p>
    <w:p w14:paraId="61D32C46" w14:textId="3EDDAB2D" w:rsidR="00F841FC" w:rsidRPr="00F841FC" w:rsidRDefault="00DA52B6" w:rsidP="00B55AD5">
      <w:r w:rsidRPr="00DA52B6">
        <w:t>NARRATOR ILANA:</w:t>
      </w:r>
      <w:r w:rsidR="00F841FC" w:rsidRPr="00F841FC">
        <w:t xml:space="preserve"> </w:t>
      </w:r>
      <w:r w:rsidR="00710E8D">
        <w:t>[remembering] Mmmm [licks lips]</w:t>
      </w:r>
    </w:p>
    <w:p w14:paraId="501DB2D5" w14:textId="73B30B18" w:rsidR="00F841FC" w:rsidRPr="00F841FC" w:rsidRDefault="00DA52B6" w:rsidP="00B55AD5">
      <w:r w:rsidRPr="00DA52B6">
        <w:t>NARRATOR ILANA:</w:t>
      </w:r>
      <w:r w:rsidR="00F841FC" w:rsidRPr="00F841FC">
        <w:t xml:space="preserve"> </w:t>
      </w:r>
      <w:r w:rsidR="000D565C">
        <w:t xml:space="preserve">I miss that kind of party </w:t>
      </w:r>
    </w:p>
    <w:p w14:paraId="6866A796" w14:textId="239C5D59" w:rsidR="00F841FC" w:rsidRPr="00F841FC" w:rsidRDefault="00DA52B6" w:rsidP="00B55AD5">
      <w:r w:rsidRPr="00DA52B6">
        <w:t>NARRATOR ILANA:</w:t>
      </w:r>
      <w:r w:rsidR="00F841FC" w:rsidRPr="00F841FC">
        <w:t xml:space="preserve"> </w:t>
      </w:r>
      <w:r w:rsidR="00B82E35">
        <w:t xml:space="preserve">So if wearing a cute costume and saying a cute line </w:t>
      </w:r>
      <w:r w:rsidR="00561E7C">
        <w:t>would get</w:t>
      </w:r>
      <w:r w:rsidR="00B82E35">
        <w:t xml:space="preserve"> </w:t>
      </w:r>
      <w:r w:rsidR="00CF7AD1" w:rsidRPr="00CF7AD1">
        <w:t>Doug</w:t>
      </w:r>
      <w:r w:rsidR="00B82E35">
        <w:t>’s head out of</w:t>
      </w:r>
      <w:r w:rsidR="00710E8D">
        <w:t xml:space="preserve">… </w:t>
      </w:r>
      <w:r w:rsidR="00B82E35">
        <w:t>compiling, well</w:t>
      </w:r>
    </w:p>
    <w:p w14:paraId="5EB46952" w14:textId="1B3137B1" w:rsidR="00F841FC" w:rsidRPr="00F841FC" w:rsidRDefault="00DA52B6" w:rsidP="00B55AD5">
      <w:r w:rsidRPr="00DA52B6">
        <w:t>NARRATOR ILANA:</w:t>
      </w:r>
      <w:r w:rsidR="00F841FC" w:rsidRPr="00F841FC">
        <w:t xml:space="preserve"> </w:t>
      </w:r>
      <w:r w:rsidR="00561E7C">
        <w:t>I wasn’t</w:t>
      </w:r>
      <w:r w:rsidR="00B82E35">
        <w:t xml:space="preserve"> gonna think twice </w:t>
      </w:r>
    </w:p>
    <w:p w14:paraId="5600B3C1" w14:textId="0533500B" w:rsidR="00F841FC" w:rsidRPr="00F841FC" w:rsidRDefault="00DA52B6" w:rsidP="00B55AD5">
      <w:r w:rsidRPr="00DA52B6">
        <w:t>NARRATOR ILANA:</w:t>
      </w:r>
      <w:r w:rsidR="00F841FC" w:rsidRPr="00F841FC">
        <w:t xml:space="preserve"> </w:t>
      </w:r>
      <w:r w:rsidR="00B82E35">
        <w:t xml:space="preserve">I didn’t think once </w:t>
      </w:r>
    </w:p>
    <w:p w14:paraId="1FEC9E30" w14:textId="388EB100" w:rsidR="00F841FC" w:rsidRPr="00F841FC" w:rsidRDefault="00DA52B6" w:rsidP="00B55AD5">
      <w:r w:rsidRPr="00DA52B6">
        <w:t>NARRATOR ILANA:</w:t>
      </w:r>
      <w:r w:rsidR="00F841FC" w:rsidRPr="00F841FC">
        <w:t xml:space="preserve"> </w:t>
      </w:r>
      <w:r w:rsidR="00561E7C">
        <w:t>I didn’t think about it for weeks.  It’s just what happened every day</w:t>
      </w:r>
    </w:p>
    <w:p w14:paraId="55718CB9" w14:textId="24C14EEE" w:rsidR="00F841FC" w:rsidRPr="00F841FC" w:rsidRDefault="00DA52B6" w:rsidP="00B55AD5">
      <w:r w:rsidRPr="00DA52B6">
        <w:t>NARRATOR ILANA:</w:t>
      </w:r>
      <w:r w:rsidR="00F841FC" w:rsidRPr="00F841FC">
        <w:t xml:space="preserve"> </w:t>
      </w:r>
      <w:r w:rsidR="00EB6FEE">
        <w:t>Wings on</w:t>
      </w:r>
    </w:p>
    <w:p w14:paraId="516840CE" w14:textId="6F2BE180" w:rsidR="00F841FC" w:rsidRPr="00F841FC" w:rsidRDefault="00DA52B6" w:rsidP="00B55AD5">
      <w:r w:rsidRPr="00DA52B6">
        <w:t>NARRATOR ILANA:</w:t>
      </w:r>
      <w:r w:rsidR="00F841FC" w:rsidRPr="00F841FC">
        <w:t xml:space="preserve"> </w:t>
      </w:r>
      <w:r w:rsidR="00EB6FEE">
        <w:t xml:space="preserve">Horns on </w:t>
      </w:r>
    </w:p>
    <w:p w14:paraId="3031892A" w14:textId="4A9C05CB" w:rsidR="00F841FC" w:rsidRPr="00F841FC" w:rsidRDefault="00DA52B6" w:rsidP="00B55AD5">
      <w:r w:rsidRPr="00DA52B6">
        <w:t>NARRATOR ILANA:</w:t>
      </w:r>
      <w:r w:rsidR="00F841FC" w:rsidRPr="00F841FC">
        <w:t xml:space="preserve"> </w:t>
      </w:r>
      <w:r w:rsidR="00EB6FEE">
        <w:t xml:space="preserve">Boots on </w:t>
      </w:r>
    </w:p>
    <w:p w14:paraId="1759FBB9" w14:textId="315D5A88" w:rsidR="00F841FC" w:rsidRPr="00F841FC" w:rsidRDefault="00DA52B6" w:rsidP="00B55AD5">
      <w:r w:rsidRPr="00DA52B6">
        <w:t>PRODUCTION NOTE</w:t>
      </w:r>
      <w:r w:rsidR="00EB6FEE">
        <w:t xml:space="preserve"> boot zip </w:t>
      </w:r>
    </w:p>
    <w:p w14:paraId="1DAB846A" w14:textId="332843D5" w:rsidR="00F841FC" w:rsidRPr="00F841FC" w:rsidRDefault="00DA52B6" w:rsidP="00B55AD5">
      <w:r w:rsidRPr="00DA52B6">
        <w:t>NARRATOR ILANA:</w:t>
      </w:r>
      <w:r w:rsidR="00F841FC" w:rsidRPr="00F841FC">
        <w:t xml:space="preserve"> </w:t>
      </w:r>
      <w:r w:rsidR="00EB6FEE">
        <w:t>Everything else</w:t>
      </w:r>
    </w:p>
    <w:p w14:paraId="14621C19" w14:textId="7C941116" w:rsidR="00EB6FEE" w:rsidRDefault="00DA52B6" w:rsidP="00B55AD5">
      <w:r w:rsidRPr="00DA52B6">
        <w:t>NARRATOR ILANA:</w:t>
      </w:r>
      <w:r w:rsidR="00F841FC" w:rsidRPr="00F841FC">
        <w:t xml:space="preserve"> </w:t>
      </w:r>
      <w:r w:rsidR="00EB6FEE">
        <w:t>Off</w:t>
      </w:r>
    </w:p>
    <w:p w14:paraId="514F9B0F" w14:textId="0C33B1F0" w:rsidR="00F841FC" w:rsidRPr="00F841FC" w:rsidRDefault="00DA52B6" w:rsidP="00B55AD5">
      <w:r w:rsidRPr="00DA52B6">
        <w:t>PRODUCTION NOTE</w:t>
      </w:r>
      <w:r w:rsidR="00EB6FEE">
        <w:t xml:space="preserve"> panty drop</w:t>
      </w:r>
    </w:p>
    <w:p w14:paraId="327F1DD2" w14:textId="2B9A7EF7" w:rsidR="00F841FC" w:rsidRPr="00F841FC" w:rsidRDefault="00DA52B6" w:rsidP="00B55AD5">
      <w:r w:rsidRPr="00DA52B6">
        <w:t>NARRATOR ILANA:</w:t>
      </w:r>
      <w:r w:rsidR="00F841FC" w:rsidRPr="00F841FC">
        <w:t xml:space="preserve"> </w:t>
      </w:r>
      <w:r w:rsidR="00EB6FEE">
        <w:t>And he’</w:t>
      </w:r>
      <w:r w:rsidR="00561E7C">
        <w:t>d</w:t>
      </w:r>
      <w:r w:rsidR="00EB6FEE">
        <w:t xml:space="preserve"> unzip before I sa</w:t>
      </w:r>
      <w:r w:rsidR="00561E7C">
        <w:t>id</w:t>
      </w:r>
    </w:p>
    <w:p w14:paraId="4AD33349" w14:textId="2BF17CCC" w:rsidR="00F841FC" w:rsidRPr="00F841FC" w:rsidRDefault="00DA52B6" w:rsidP="00B55AD5">
      <w:r w:rsidRPr="00DA52B6">
        <w:t>NARRATOR ILANA:</w:t>
      </w:r>
      <w:r w:rsidR="00F841FC" w:rsidRPr="00F841FC">
        <w:t xml:space="preserve"> </w:t>
      </w:r>
      <w:r w:rsidR="00EB6FEE">
        <w:t>Suck your soul out</w:t>
      </w:r>
    </w:p>
    <w:p w14:paraId="18E46B90" w14:textId="35A9BD5C" w:rsidR="00F841FC" w:rsidRPr="00F841FC" w:rsidRDefault="00DA52B6" w:rsidP="00B55AD5">
      <w:r w:rsidRPr="00DA52B6">
        <w:t>NARRATOR ILANA:</w:t>
      </w:r>
      <w:r w:rsidR="00F841FC" w:rsidRPr="00F841FC">
        <w:t xml:space="preserve"> </w:t>
      </w:r>
      <w:r w:rsidR="00EB6FEE">
        <w:t>Or</w:t>
      </w:r>
    </w:p>
    <w:p w14:paraId="229525B6" w14:textId="5D265F20" w:rsidR="00F841FC" w:rsidRPr="00F841FC" w:rsidRDefault="00DA52B6" w:rsidP="00B55AD5">
      <w:r w:rsidRPr="00DA52B6">
        <w:t>NARRATOR ILANA:</w:t>
      </w:r>
      <w:r w:rsidR="00F841FC" w:rsidRPr="00F841FC">
        <w:t xml:space="preserve"> </w:t>
      </w:r>
      <w:r w:rsidR="00EB6FEE">
        <w:t>Suck [slurp] your [slurp] soul [slurp] out [slurp]</w:t>
      </w:r>
    </w:p>
    <w:p w14:paraId="62F30C45" w14:textId="66B0D5C1" w:rsidR="00F841FC" w:rsidRPr="00F841FC" w:rsidRDefault="00DA52B6" w:rsidP="00B55AD5">
      <w:r w:rsidRPr="00DA52B6">
        <w:t>NARRATOR ILANA:</w:t>
      </w:r>
      <w:r w:rsidR="00F841FC" w:rsidRPr="00F841FC">
        <w:t xml:space="preserve"> </w:t>
      </w:r>
      <w:r w:rsidR="00EB6FEE">
        <w:t xml:space="preserve">Or </w:t>
      </w:r>
    </w:p>
    <w:p w14:paraId="5115803C" w14:textId="499F632D" w:rsidR="00F841FC" w:rsidRPr="00F841FC" w:rsidRDefault="00DA52B6" w:rsidP="00B55AD5">
      <w:r w:rsidRPr="00DA52B6">
        <w:t>NARRATOR ILANA:</w:t>
      </w:r>
      <w:r w:rsidR="00F841FC" w:rsidRPr="00F841FC">
        <w:t xml:space="preserve"> </w:t>
      </w:r>
      <w:r w:rsidR="00EB6FEE">
        <w:t>[through a mouth full of cock. Feel free to use a dildo</w:t>
      </w:r>
      <w:r w:rsidR="00710E8D">
        <w:t xml:space="preserve"> or fingers]</w:t>
      </w:r>
      <w:r w:rsidR="00F841FC">
        <w:t xml:space="preserve"> </w:t>
      </w:r>
      <w:r w:rsidR="00710E8D">
        <w:t>Mmmffffsuck your mmmmfffsoul mmmfffout</w:t>
      </w:r>
    </w:p>
    <w:p w14:paraId="78290DA1" w14:textId="33DAF522" w:rsidR="00F841FC" w:rsidRPr="00F841FC" w:rsidRDefault="00DA52B6" w:rsidP="00B55AD5">
      <w:r w:rsidRPr="00DA52B6">
        <w:t>NARRATOR ILANA:</w:t>
      </w:r>
      <w:r w:rsidR="00F841FC" w:rsidRPr="00F841FC">
        <w:t xml:space="preserve"> </w:t>
      </w:r>
      <w:r w:rsidR="00710E8D">
        <w:t>I didn’t think about it</w:t>
      </w:r>
    </w:p>
    <w:p w14:paraId="49155673" w14:textId="40FD823F" w:rsidR="00F841FC" w:rsidRPr="00F841FC" w:rsidRDefault="00DA52B6" w:rsidP="00B55AD5">
      <w:r w:rsidRPr="00DA52B6">
        <w:t>NARRATOR ILANA:</w:t>
      </w:r>
      <w:r w:rsidR="00F841FC" w:rsidRPr="00F841FC">
        <w:t xml:space="preserve"> </w:t>
      </w:r>
      <w:r w:rsidR="00710E8D">
        <w:t>Not the first time</w:t>
      </w:r>
    </w:p>
    <w:p w14:paraId="1BA57136" w14:textId="6F3725C2" w:rsidR="00F841FC" w:rsidRPr="00F841FC" w:rsidRDefault="00DA52B6" w:rsidP="00B55AD5">
      <w:r w:rsidRPr="00DA52B6">
        <w:t>NARRATOR ILANA:</w:t>
      </w:r>
      <w:r w:rsidR="00F841FC" w:rsidRPr="00F841FC">
        <w:t xml:space="preserve"> </w:t>
      </w:r>
      <w:r w:rsidR="00710E8D">
        <w:t xml:space="preserve">Or the second </w:t>
      </w:r>
    </w:p>
    <w:p w14:paraId="0A738F17" w14:textId="585FE27F" w:rsidR="00F841FC" w:rsidRPr="00F841FC" w:rsidRDefault="00DA52B6" w:rsidP="00B55AD5">
      <w:r w:rsidRPr="00DA52B6">
        <w:t>NARRATOR ILANA:</w:t>
      </w:r>
      <w:r w:rsidR="00F841FC" w:rsidRPr="00F841FC">
        <w:t xml:space="preserve"> </w:t>
      </w:r>
      <w:r w:rsidR="00710E8D">
        <w:t xml:space="preserve">Or, well – </w:t>
      </w:r>
      <w:r w:rsidR="00887956">
        <w:t>it’d be a lot of math</w:t>
      </w:r>
    </w:p>
    <w:p w14:paraId="35B9BCDC" w14:textId="7D5ACB76" w:rsidR="00F841FC" w:rsidRPr="00F841FC" w:rsidRDefault="00DA52B6" w:rsidP="00B55AD5">
      <w:r w:rsidRPr="00DA52B6">
        <w:t>NARRATOR ILANA:</w:t>
      </w:r>
      <w:r w:rsidR="00F841FC" w:rsidRPr="00F841FC">
        <w:t xml:space="preserve"> </w:t>
      </w:r>
      <w:r w:rsidR="00887956">
        <w:t>W</w:t>
      </w:r>
      <w:r w:rsidR="00710E8D">
        <w:t>eeks.  Every day.  At least.</w:t>
      </w:r>
    </w:p>
    <w:p w14:paraId="0DD0BBAC" w14:textId="6C577A49" w:rsidR="00F841FC" w:rsidRPr="00F841FC" w:rsidRDefault="00DA52B6" w:rsidP="00B55AD5">
      <w:r w:rsidRPr="00DA52B6">
        <w:t>NARRATOR ILANA:</w:t>
      </w:r>
      <w:r w:rsidR="00F841FC" w:rsidRPr="00F841FC">
        <w:t xml:space="preserve"> </w:t>
      </w:r>
      <w:r w:rsidR="00710E8D">
        <w:t>I only started thinking about it – hmmm.</w:t>
      </w:r>
    </w:p>
    <w:p w14:paraId="6D3ED77E" w14:textId="2775DBFE" w:rsidR="00F841FC" w:rsidRPr="00F841FC" w:rsidRDefault="00DA52B6" w:rsidP="00B55AD5">
      <w:r w:rsidRPr="00DA52B6">
        <w:t>NARRATOR ILANA:</w:t>
      </w:r>
      <w:r w:rsidR="00F841FC" w:rsidRPr="00F841FC">
        <w:t xml:space="preserve"> </w:t>
      </w:r>
      <w:r w:rsidR="00710E8D">
        <w:t xml:space="preserve">Maybe a week ago </w:t>
      </w:r>
    </w:p>
    <w:p w14:paraId="443FEB31" w14:textId="6E8F9EB0" w:rsidR="00F841FC" w:rsidRPr="00F841FC" w:rsidRDefault="00DA52B6" w:rsidP="00B55AD5">
      <w:r w:rsidRPr="00DA52B6">
        <w:t>NARRATOR ILANA:</w:t>
      </w:r>
      <w:r w:rsidR="00F841FC" w:rsidRPr="00F841FC">
        <w:t xml:space="preserve"> </w:t>
      </w:r>
      <w:r w:rsidR="00710E8D">
        <w:t xml:space="preserve">It’s hard to say a day but… </w:t>
      </w:r>
    </w:p>
    <w:p w14:paraId="192E0A1B" w14:textId="068541CC" w:rsidR="00F841FC" w:rsidRPr="00F841FC" w:rsidRDefault="00DA52B6" w:rsidP="00B55AD5">
      <w:r w:rsidRPr="00DA52B6">
        <w:t>NARRATOR ILANA:</w:t>
      </w:r>
      <w:r w:rsidR="00F841FC" w:rsidRPr="00F841FC">
        <w:t xml:space="preserve"> </w:t>
      </w:r>
      <w:r w:rsidR="00710E8D">
        <w:t xml:space="preserve">It was </w:t>
      </w:r>
      <w:r w:rsidR="00561E7C">
        <w:t xml:space="preserve">definitely </w:t>
      </w:r>
      <w:r w:rsidR="00710E8D">
        <w:t>when I heard her</w:t>
      </w:r>
    </w:p>
    <w:p w14:paraId="5D1885C8" w14:textId="660C76C6" w:rsidR="00B5255C" w:rsidRDefault="00DA52B6" w:rsidP="00B55AD5">
      <w:r w:rsidRPr="00DA52B6">
        <w:t>NARRATOR ILANA:</w:t>
      </w:r>
      <w:r w:rsidR="00F841FC" w:rsidRPr="00F841FC">
        <w:t xml:space="preserve"> </w:t>
      </w:r>
      <w:r w:rsidR="00B5255C">
        <w:t>I heard her voice</w:t>
      </w:r>
    </w:p>
    <w:p w14:paraId="179E8180" w14:textId="77777777" w:rsidR="00F841FC" w:rsidRPr="00F841FC" w:rsidRDefault="00E45F43" w:rsidP="00710E8D">
      <w:pPr>
        <w:pStyle w:val="Heading3"/>
      </w:pPr>
      <w:r>
        <w:t>INANNA</w:t>
      </w:r>
    </w:p>
    <w:p w14:paraId="7044F0F5" w14:textId="276F20A9" w:rsidR="00F841FC" w:rsidRPr="00F841FC" w:rsidRDefault="00DA52B6" w:rsidP="00B55AD5">
      <w:r w:rsidRPr="00DA52B6">
        <w:t>NARRATOR ILANA:</w:t>
      </w:r>
      <w:r w:rsidR="00F841FC" w:rsidRPr="00F841FC">
        <w:t xml:space="preserve"> </w:t>
      </w:r>
      <w:r w:rsidR="00887956">
        <w:t xml:space="preserve">I know </w:t>
      </w:r>
      <w:r w:rsidR="00B5255C">
        <w:t xml:space="preserve">what you’re thinking </w:t>
      </w:r>
    </w:p>
    <w:p w14:paraId="3FA787B6" w14:textId="01D5FBBE" w:rsidR="00F841FC" w:rsidRPr="00F841FC" w:rsidRDefault="00DA52B6" w:rsidP="00B55AD5">
      <w:r w:rsidRPr="00DA52B6">
        <w:t>NARRATOR ILANA:</w:t>
      </w:r>
      <w:r w:rsidR="00F841FC" w:rsidRPr="00F841FC">
        <w:t xml:space="preserve"> </w:t>
      </w:r>
      <w:r w:rsidR="00B5255C">
        <w:t>Voices – well - i</w:t>
      </w:r>
      <w:r w:rsidR="00887956">
        <w:t>t sounds …really weird</w:t>
      </w:r>
    </w:p>
    <w:p w14:paraId="698BFE69" w14:textId="45E84F6F" w:rsidR="00F841FC" w:rsidRPr="00F841FC" w:rsidRDefault="00DA52B6" w:rsidP="00B55AD5">
      <w:r w:rsidRPr="00DA52B6">
        <w:t>NARRATOR ILANA:</w:t>
      </w:r>
      <w:r w:rsidR="00F841FC" w:rsidRPr="00F841FC">
        <w:t xml:space="preserve"> </w:t>
      </w:r>
      <w:r w:rsidR="00887956">
        <w:t>[pause]</w:t>
      </w:r>
    </w:p>
    <w:p w14:paraId="504B83A5" w14:textId="2AC780FB" w:rsidR="00F841FC" w:rsidRPr="00F841FC" w:rsidRDefault="00DA52B6" w:rsidP="00B55AD5">
      <w:r w:rsidRPr="00DA52B6">
        <w:t>NARRATOR ILANA:</w:t>
      </w:r>
      <w:r w:rsidR="00F841FC" w:rsidRPr="00F841FC">
        <w:t xml:space="preserve"> </w:t>
      </w:r>
      <w:r w:rsidR="00887956">
        <w:t xml:space="preserve">I’ll just say it </w:t>
      </w:r>
    </w:p>
    <w:p w14:paraId="56C4943C" w14:textId="58F44114" w:rsidR="00F841FC" w:rsidRPr="00F841FC" w:rsidRDefault="00DA52B6" w:rsidP="00B55AD5">
      <w:r w:rsidRPr="00DA52B6">
        <w:t>NARRATOR ILANA:</w:t>
      </w:r>
      <w:r w:rsidR="00F841FC" w:rsidRPr="00F841FC">
        <w:t xml:space="preserve"> </w:t>
      </w:r>
      <w:r w:rsidR="00887956">
        <w:t>It sounds CRAZY</w:t>
      </w:r>
    </w:p>
    <w:p w14:paraId="3DE6626A" w14:textId="73AD4869" w:rsidR="00F841FC" w:rsidRPr="00F841FC" w:rsidRDefault="00DA52B6" w:rsidP="00B55AD5">
      <w:r w:rsidRPr="00DA52B6">
        <w:t>NARRATOR ILANA:</w:t>
      </w:r>
      <w:r w:rsidR="00F841FC" w:rsidRPr="00F841FC">
        <w:t xml:space="preserve"> </w:t>
      </w:r>
      <w:r w:rsidR="00887956">
        <w:t>I promise – I’m not crazy</w:t>
      </w:r>
    </w:p>
    <w:p w14:paraId="1A011270" w14:textId="301B4DED" w:rsidR="00F841FC" w:rsidRPr="00F841FC" w:rsidRDefault="00DA52B6" w:rsidP="00B55AD5">
      <w:r w:rsidRPr="00DA52B6">
        <w:t>NARRATOR ILANA:</w:t>
      </w:r>
      <w:r w:rsidR="00F841FC" w:rsidRPr="00F841FC">
        <w:t xml:space="preserve"> </w:t>
      </w:r>
      <w:r w:rsidR="00887956">
        <w:t>Neighborhood Association president - PTA secretary -</w:t>
      </w:r>
      <w:r w:rsidR="00B5255C">
        <w:t xml:space="preserve"> </w:t>
      </w:r>
      <w:r w:rsidR="00887956">
        <w:t>and I mean</w:t>
      </w:r>
      <w:r w:rsidR="00B5255C">
        <w:t xml:space="preserve">… I’m very together.  </w:t>
      </w:r>
      <w:r w:rsidR="00887956">
        <w:t>I plan things.  Professionally.  That’s my JOB.</w:t>
      </w:r>
    </w:p>
    <w:p w14:paraId="058EF042" w14:textId="09D06740" w:rsidR="00F841FC" w:rsidRPr="00F841FC" w:rsidRDefault="00DA52B6" w:rsidP="00B55AD5">
      <w:r w:rsidRPr="00DA52B6">
        <w:t>NARRATOR ILANA:</w:t>
      </w:r>
      <w:r w:rsidR="00F841FC" w:rsidRPr="00F841FC">
        <w:t xml:space="preserve"> </w:t>
      </w:r>
      <w:r w:rsidR="00887956">
        <w:t>I’m the OPPOSITE of crazy</w:t>
      </w:r>
    </w:p>
    <w:p w14:paraId="081BDDA2" w14:textId="2CB27DAE" w:rsidR="00F841FC" w:rsidRPr="00F841FC" w:rsidRDefault="00DA52B6" w:rsidP="00B55AD5">
      <w:r w:rsidRPr="00DA52B6">
        <w:t>NARRATOR ILANA:</w:t>
      </w:r>
      <w:r w:rsidR="00F841FC" w:rsidRPr="00F841FC">
        <w:t xml:space="preserve"> </w:t>
      </w:r>
      <w:r w:rsidR="00887956">
        <w:t xml:space="preserve">It’s just – well – if I’m sucking </w:t>
      </w:r>
    </w:p>
    <w:p w14:paraId="49D50639" w14:textId="6046E879" w:rsidR="00F841FC" w:rsidRPr="00F841FC" w:rsidRDefault="00DA52B6" w:rsidP="00B55AD5">
      <w:r w:rsidRPr="00DA52B6">
        <w:t>NARRATOR ILANA:</w:t>
      </w:r>
      <w:r w:rsidR="00F841FC" w:rsidRPr="00F841FC">
        <w:t xml:space="preserve"> </w:t>
      </w:r>
      <w:r w:rsidR="00B5255C">
        <w:t>After a few minutes, m</w:t>
      </w:r>
      <w:r w:rsidR="00887956">
        <w:t>y mind wanders</w:t>
      </w:r>
    </w:p>
    <w:p w14:paraId="671E0DB5" w14:textId="17D95854" w:rsidR="00F841FC" w:rsidRPr="00F841FC" w:rsidRDefault="00DA52B6" w:rsidP="00B55AD5">
      <w:r w:rsidRPr="00DA52B6">
        <w:t>NARRATOR ILANA:</w:t>
      </w:r>
      <w:r w:rsidR="00F841FC" w:rsidRPr="00F841FC">
        <w:t xml:space="preserve"> </w:t>
      </w:r>
      <w:r w:rsidR="00B5255C">
        <w:t xml:space="preserve">I concentrate </w:t>
      </w:r>
      <w:r w:rsidR="00585B34">
        <w:t>hard.</w:t>
      </w:r>
    </w:p>
    <w:p w14:paraId="78F681B3" w14:textId="0B88E271" w:rsidR="00F841FC" w:rsidRPr="00F841FC" w:rsidRDefault="00DA52B6" w:rsidP="00B55AD5">
      <w:r w:rsidRPr="00DA52B6">
        <w:t>NARRATOR ILANA:</w:t>
      </w:r>
      <w:r w:rsidR="00F841FC" w:rsidRPr="00F841FC">
        <w:t xml:space="preserve"> </w:t>
      </w:r>
      <w:r w:rsidR="00585B34">
        <w:t>R</w:t>
      </w:r>
      <w:r w:rsidR="00B5255C">
        <w:t xml:space="preserve">eally hard </w:t>
      </w:r>
    </w:p>
    <w:p w14:paraId="58ABCE71" w14:textId="15A08017" w:rsidR="00F841FC" w:rsidRPr="00F841FC" w:rsidRDefault="00DA52B6" w:rsidP="00B55AD5">
      <w:r w:rsidRPr="00DA52B6">
        <w:t>NARRATOR ILANA:</w:t>
      </w:r>
      <w:r w:rsidR="00F841FC" w:rsidRPr="00F841FC">
        <w:t xml:space="preserve"> </w:t>
      </w:r>
      <w:r w:rsidR="00B5255C">
        <w:t>I wanna do a good job so all my focus is just – you know….</w:t>
      </w:r>
    </w:p>
    <w:p w14:paraId="21FCD2BD" w14:textId="4FB086AE" w:rsidR="00F841FC" w:rsidRPr="00F841FC" w:rsidRDefault="00DA52B6" w:rsidP="00B55AD5">
      <w:r w:rsidRPr="00DA52B6">
        <w:t>NARRATOR ILANA:</w:t>
      </w:r>
      <w:r w:rsidR="00F841FC" w:rsidRPr="00F841FC">
        <w:t xml:space="preserve"> </w:t>
      </w:r>
      <w:r w:rsidR="00B5255C">
        <w:t>You know</w:t>
      </w:r>
    </w:p>
    <w:p w14:paraId="6554269D" w14:textId="1D21BC52" w:rsidR="00F841FC" w:rsidRPr="00F841FC" w:rsidRDefault="00DA52B6" w:rsidP="00B55AD5">
      <w:r w:rsidRPr="00DA52B6">
        <w:t>NARRATOR ILANA:</w:t>
      </w:r>
      <w:r w:rsidR="00F841FC" w:rsidRPr="00F841FC">
        <w:t xml:space="preserve"> </w:t>
      </w:r>
      <w:r w:rsidR="00B5255C">
        <w:t>That’s all I’m thinking about so… it’s like my mind’s wide open.</w:t>
      </w:r>
    </w:p>
    <w:p w14:paraId="710DF165" w14:textId="364ECCDD" w:rsidR="00F841FC" w:rsidRPr="00F841FC" w:rsidRDefault="00DA52B6" w:rsidP="00B55AD5">
      <w:r w:rsidRPr="00DA52B6">
        <w:t>NARRATOR ILANA:</w:t>
      </w:r>
      <w:r w:rsidR="00F841FC" w:rsidRPr="00F841FC">
        <w:t xml:space="preserve"> </w:t>
      </w:r>
      <w:r w:rsidR="00B5255C">
        <w:t>Different things just</w:t>
      </w:r>
      <w:r w:rsidR="00585B34">
        <w:t>…</w:t>
      </w:r>
      <w:r w:rsidR="00B5255C">
        <w:t xml:space="preserve"> wander into my head</w:t>
      </w:r>
    </w:p>
    <w:p w14:paraId="7E3CFCB0" w14:textId="51DE037F" w:rsidR="00F841FC" w:rsidRPr="00F841FC" w:rsidRDefault="00DA52B6" w:rsidP="00B5255C">
      <w:r w:rsidRPr="00DA52B6">
        <w:t>NARRATOR ILANA:</w:t>
      </w:r>
      <w:r w:rsidR="00F841FC" w:rsidRPr="00F841FC">
        <w:t xml:space="preserve"> </w:t>
      </w:r>
      <w:r w:rsidR="00B5255C">
        <w:t>Different places</w:t>
      </w:r>
      <w:r w:rsidR="00B5255C" w:rsidRPr="00B5255C">
        <w:t xml:space="preserve"> </w:t>
      </w:r>
    </w:p>
    <w:p w14:paraId="710DD8C1" w14:textId="1CA34CC8" w:rsidR="00F841FC" w:rsidRPr="00F841FC" w:rsidRDefault="00DA52B6" w:rsidP="00B5255C">
      <w:r w:rsidRPr="00DA52B6">
        <w:t>NARRATOR ILANA:</w:t>
      </w:r>
      <w:r w:rsidR="00F841FC" w:rsidRPr="00F841FC">
        <w:t xml:space="preserve"> </w:t>
      </w:r>
      <w:r w:rsidR="00B5255C">
        <w:t>Different people</w:t>
      </w:r>
    </w:p>
    <w:p w14:paraId="5E41EAD3" w14:textId="0F89A539" w:rsidR="00F841FC" w:rsidRPr="00F841FC" w:rsidRDefault="00DA52B6" w:rsidP="00B5255C">
      <w:r w:rsidRPr="00DA52B6">
        <w:t>NARRATOR ILANA:</w:t>
      </w:r>
      <w:r w:rsidR="00F841FC" w:rsidRPr="00F841FC">
        <w:t xml:space="preserve"> </w:t>
      </w:r>
      <w:r w:rsidR="00B5255C">
        <w:t>LOTS of different people</w:t>
      </w:r>
    </w:p>
    <w:p w14:paraId="5F136E48" w14:textId="07EB3858" w:rsidR="00F841FC" w:rsidRPr="00F841FC" w:rsidRDefault="00DA52B6" w:rsidP="00B5255C">
      <w:r w:rsidRPr="00DA52B6">
        <w:t>NARRATOR ILANA:</w:t>
      </w:r>
      <w:r w:rsidR="00F841FC" w:rsidRPr="00F841FC">
        <w:t xml:space="preserve"> </w:t>
      </w:r>
      <w:r w:rsidR="00585B34">
        <w:t xml:space="preserve">Then – if I’m sucking for a really long time – I sort of… talk to myself </w:t>
      </w:r>
    </w:p>
    <w:p w14:paraId="42127464" w14:textId="70A09437" w:rsidR="00F841FC" w:rsidRPr="00F841FC" w:rsidRDefault="00DA52B6" w:rsidP="00585B34">
      <w:r w:rsidRPr="00DA52B6">
        <w:t>NARRATOR ILANA:</w:t>
      </w:r>
      <w:r w:rsidR="00F841FC" w:rsidRPr="00F841FC">
        <w:t xml:space="preserve"> </w:t>
      </w:r>
      <w:r w:rsidR="00585B34">
        <w:t>I remind myself how to do it right and – I hear my voice.  Telling me.</w:t>
      </w:r>
    </w:p>
    <w:p w14:paraId="0A20E7A5" w14:textId="00717596" w:rsidR="00585B34" w:rsidRDefault="00DA52B6" w:rsidP="00B5255C">
      <w:r w:rsidRPr="00DA52B6">
        <w:t>NARRATOR ILANA:</w:t>
      </w:r>
      <w:r w:rsidR="00F841FC" w:rsidRPr="00F841FC">
        <w:t xml:space="preserve"> </w:t>
      </w:r>
      <w:r w:rsidR="00585B34">
        <w:t>I coach myself.</w:t>
      </w:r>
    </w:p>
    <w:p w14:paraId="381B7250" w14:textId="49F78113" w:rsidR="00DA52B6" w:rsidRPr="00DA52B6" w:rsidRDefault="00DA52B6" w:rsidP="00B5255C">
      <w:r w:rsidRPr="00DA52B6">
        <w:t>PRODUCTION NOTE</w:t>
      </w:r>
      <w:r w:rsidR="00D20CA5">
        <w:t>:</w:t>
      </w:r>
      <w:r w:rsidR="00F841FC">
        <w:t xml:space="preserve"> </w:t>
      </w:r>
      <w:r w:rsidR="00585B34">
        <w:t xml:space="preserve">[overlay this </w:t>
      </w:r>
      <w:r w:rsidR="00D20CA5">
        <w:t>section over sucking noises</w:t>
      </w:r>
      <w:r w:rsidR="00585B34">
        <w:t>]</w:t>
      </w:r>
    </w:p>
    <w:p w14:paraId="4A28464A" w14:textId="77777777" w:rsidR="00DA52B6" w:rsidRPr="00DA52B6" w:rsidRDefault="00DA52B6" w:rsidP="00B5255C">
      <w:r w:rsidRPr="00DA52B6">
        <w:t>BOTH CHARACTERS:</w:t>
      </w:r>
      <w:r w:rsidR="00585B34">
        <w:t xml:space="preserve"> Slower.  Lazy long tongue tease. Along the vein.  That’s right – you got it.  feel it twitc</w:t>
      </w:r>
      <w:r w:rsidR="00452CCE">
        <w:t>h</w:t>
      </w:r>
      <w:r w:rsidR="00452CCE" w:rsidRPr="00452CCE">
        <w:t xml:space="preserve"> </w:t>
      </w:r>
      <w:r w:rsidR="00452CCE" w:rsidRPr="00452CCE">
        <w:t>?</w:t>
      </w:r>
      <w:r w:rsidR="00452CCE">
        <w:t xml:space="preserve">  Yeah</w:t>
      </w:r>
      <w:r w:rsidR="00585B34">
        <w:t xml:space="preserve"> </w:t>
      </w:r>
    </w:p>
    <w:p w14:paraId="5BDC1585" w14:textId="77777777" w:rsidR="00DA52B6" w:rsidRPr="00DA52B6" w:rsidRDefault="00DA52B6" w:rsidP="00B5255C">
      <w:r w:rsidRPr="00DA52B6">
        <w:t>BOTH CHARACTERS:</w:t>
      </w:r>
      <w:r w:rsidR="00585B34">
        <w:t xml:space="preserve"> Eyes up, Ilanna.  </w:t>
      </w:r>
      <w:r w:rsidR="00452CCE">
        <w:t>Eye contact.  Show him you NEED it.</w:t>
      </w:r>
    </w:p>
    <w:p w14:paraId="0DDC8B95" w14:textId="77777777" w:rsidR="00DA52B6" w:rsidRPr="00DA52B6" w:rsidRDefault="00DA52B6" w:rsidP="00B5255C">
      <w:r w:rsidRPr="00DA52B6">
        <w:t>BOTH CHARACTERS:</w:t>
      </w:r>
      <w:r w:rsidR="00452CCE">
        <w:t xml:space="preserve"> Nice and regular now.  Just like clockwork.  You know what we think</w:t>
      </w:r>
    </w:p>
    <w:p w14:paraId="51E67EEA" w14:textId="60E37E23" w:rsidR="00452CCE" w:rsidRDefault="00DA52B6" w:rsidP="00B5255C">
      <w:r w:rsidRPr="00DA52B6">
        <w:t>BOTH CHARACTERS:</w:t>
      </w:r>
      <w:r w:rsidR="00452CCE">
        <w:t xml:space="preserve"> Tick – tock – suck – cock</w:t>
      </w:r>
    </w:p>
    <w:p w14:paraId="3A49C16D" w14:textId="30B7FF0C" w:rsidR="00F841FC" w:rsidRPr="00F841FC" w:rsidRDefault="00DA52B6" w:rsidP="00B5255C">
      <w:r w:rsidRPr="00DA52B6">
        <w:t>PRODUCTION NOTE</w:t>
      </w:r>
      <w:r w:rsidR="00452CCE">
        <w:t xml:space="preserve"> keep parts of the dialogue above looping along with suck noises</w:t>
      </w:r>
    </w:p>
    <w:p w14:paraId="5AABD24A" w14:textId="25E314D3" w:rsidR="00F841FC" w:rsidRPr="00F841FC" w:rsidRDefault="00DA52B6" w:rsidP="00B5255C">
      <w:r w:rsidRPr="00DA52B6">
        <w:t>NARRATOR ILANA:</w:t>
      </w:r>
      <w:r w:rsidR="00F841FC" w:rsidRPr="00F841FC">
        <w:t xml:space="preserve"> </w:t>
      </w:r>
      <w:r w:rsidR="00452CCE">
        <w:t xml:space="preserve">So when she – well – when her voice came in – I just thought it was that </w:t>
      </w:r>
    </w:p>
    <w:p w14:paraId="45698784" w14:textId="630B07B1" w:rsidR="00F841FC" w:rsidRPr="00F841FC" w:rsidRDefault="00DA52B6" w:rsidP="00B5255C">
      <w:r w:rsidRPr="00DA52B6">
        <w:t>NARRATOR ILANA:</w:t>
      </w:r>
      <w:r w:rsidR="00F841FC" w:rsidRPr="00F841FC">
        <w:t xml:space="preserve"> </w:t>
      </w:r>
      <w:r w:rsidR="00452CCE">
        <w:t xml:space="preserve">But it – it started to sound different </w:t>
      </w:r>
    </w:p>
    <w:p w14:paraId="76DD1629" w14:textId="75129C01" w:rsidR="00F841FC" w:rsidRPr="00F841FC" w:rsidRDefault="00DA52B6" w:rsidP="00B5255C">
      <w:r w:rsidRPr="00DA52B6">
        <w:t>NARRATOR ILANA:</w:t>
      </w:r>
      <w:r w:rsidR="00F841FC" w:rsidRPr="00F841FC">
        <w:t xml:space="preserve"> </w:t>
      </w:r>
      <w:r w:rsidR="00452CCE">
        <w:t xml:space="preserve">Her voice </w:t>
      </w:r>
      <w:r w:rsidR="00FA5427">
        <w:t>– well it’s sort of like my voice but it’s – it’s not the same</w:t>
      </w:r>
    </w:p>
    <w:p w14:paraId="2A69EDEE" w14:textId="77777777" w:rsidR="00DA52B6" w:rsidRPr="00DA52B6" w:rsidRDefault="00DA52B6" w:rsidP="00B5255C">
      <w:r w:rsidRPr="00DA52B6">
        <w:t>NARRATOR ILANA:</w:t>
      </w:r>
      <w:r w:rsidR="00F841FC" w:rsidRPr="00F841FC">
        <w:t xml:space="preserve"> </w:t>
      </w:r>
      <w:r w:rsidR="00452CCE">
        <w:t>and then… she gets</w:t>
      </w:r>
      <w:r w:rsidR="00AF7E0A">
        <w:t>…</w:t>
      </w:r>
      <w:r w:rsidR="00452CCE">
        <w:t xml:space="preserve"> a little aggressive</w:t>
      </w:r>
    </w:p>
    <w:p w14:paraId="0A0FDE14" w14:textId="77777777" w:rsidR="00DA52B6" w:rsidRPr="00DA52B6" w:rsidRDefault="00DA52B6" w:rsidP="00B5255C">
      <w:r w:rsidRPr="00DA52B6">
        <w:t>BOTH CHARACTERS:</w:t>
      </w:r>
      <w:r w:rsidR="00585B34">
        <w:t xml:space="preserve"> Deeper.  *DEEPER*.  If you aren’t gagging, you aren’t trying. </w:t>
      </w:r>
    </w:p>
    <w:p w14:paraId="73281477" w14:textId="1DC74BEF" w:rsidR="00452CCE" w:rsidRDefault="00DA52B6" w:rsidP="00452CCE">
      <w:r w:rsidRPr="00DA52B6">
        <w:t>BOTH CHARACTERS:</w:t>
      </w:r>
      <w:r w:rsidR="00452CCE">
        <w:t xml:space="preserve"> No excuses.  Those balls better be dripping in 5…4….3….2…..</w:t>
      </w:r>
    </w:p>
    <w:p w14:paraId="285000E6" w14:textId="77777777" w:rsidR="00DA52B6" w:rsidRPr="00DA52B6" w:rsidRDefault="00DA52B6" w:rsidP="00B5255C">
      <w:r w:rsidRPr="00DA52B6">
        <w:t>NARRATOR ILANA:</w:t>
      </w:r>
      <w:r w:rsidR="00E006F6">
        <w:t xml:space="preserve"> </w:t>
      </w:r>
      <w:r w:rsidR="00AF7E0A">
        <w:t>Sometimes she gets a lot aggressive.</w:t>
      </w:r>
    </w:p>
    <w:p w14:paraId="03CD8F58" w14:textId="59C20F1D" w:rsidR="00DA52B6" w:rsidRPr="00DA52B6" w:rsidRDefault="00E313EC" w:rsidP="00AF7E0A">
      <w:r w:rsidRPr="00DA52B6">
        <w:t>SUCCUBUS INANNA:</w:t>
      </w:r>
      <w:r>
        <w:t xml:space="preserve"> </w:t>
      </w:r>
      <w:r w:rsidR="00AF7E0A">
        <w:t xml:space="preserve">That’s right.  Drool.  More. </w:t>
      </w:r>
      <w:r w:rsidR="00AF7E0A">
        <w:t xml:space="preserve"> MORE.</w:t>
      </w:r>
      <w:r w:rsidR="00FA5427">
        <w:t xml:space="preserve"> </w:t>
      </w:r>
      <w:r w:rsidR="00AF7E0A">
        <w:t xml:space="preserve"> Show him just what kind of slut you are.  Slobber.  Good sluts slobber.  You aren’t in a PTA meeting.  You don’t suck cock in PTA meetings.  Not </w:t>
      </w:r>
      <w:r w:rsidR="00AF7E0A">
        <w:t>YET.  You just think about it.  You look around the table and you think about crawling under the table and sucking every single cock there.  I know you.</w:t>
      </w:r>
      <w:r w:rsidR="00FA5427">
        <w:t xml:space="preserve">  You can hide it from everyone else – but you can’t hide from me.  I know the real Illana. </w:t>
      </w:r>
      <w:r w:rsidR="00AF7E0A">
        <w:t xml:space="preserve">  So start </w:t>
      </w:r>
      <w:r w:rsidR="00FA5427">
        <w:t>drooling.</w:t>
      </w:r>
    </w:p>
    <w:p w14:paraId="6EEFA585" w14:textId="2FF8B4D8" w:rsidR="00DA52B6" w:rsidRPr="00DA52B6" w:rsidRDefault="00E313EC" w:rsidP="00AF7E0A">
      <w:r w:rsidRPr="00DA52B6">
        <w:t>SUCCUBUS INANNA:</w:t>
      </w:r>
      <w:r>
        <w:t xml:space="preserve"> </w:t>
      </w:r>
      <w:r w:rsidR="00FA5427">
        <w:t>That’s right.</w:t>
      </w:r>
    </w:p>
    <w:p w14:paraId="26F2E7C5" w14:textId="40591E67" w:rsidR="00DA52B6" w:rsidRPr="00DA52B6" w:rsidRDefault="00E313EC" w:rsidP="00AF7E0A">
      <w:r w:rsidRPr="00DA52B6">
        <w:t>SUCCUBUS INANNA:</w:t>
      </w:r>
      <w:r>
        <w:t xml:space="preserve"> </w:t>
      </w:r>
      <w:r w:rsidR="00FA5427">
        <w:t>Good girl.</w:t>
      </w:r>
    </w:p>
    <w:p w14:paraId="4F56E2F8" w14:textId="6F480DC0" w:rsidR="00DA52B6" w:rsidRDefault="00E313EC" w:rsidP="00B5255C">
      <w:r w:rsidRPr="00DA52B6">
        <w:t>SUCCUBUS INANNA:</w:t>
      </w:r>
      <w:r>
        <w:t xml:space="preserve"> </w:t>
      </w:r>
      <w:r w:rsidR="00FA5427">
        <w:t>You’re a good cocksucker.  We’re gonna make a good team.</w:t>
      </w:r>
    </w:p>
    <w:p w14:paraId="00F79AAA" w14:textId="3003625A" w:rsidR="00F841FC" w:rsidRPr="00F841FC" w:rsidRDefault="00DA52B6" w:rsidP="00B5255C">
      <w:r w:rsidRPr="00DA52B6">
        <w:t>NARRATOR ILANA:</w:t>
      </w:r>
      <w:r w:rsidR="00F841FC" w:rsidRPr="00F841FC">
        <w:t xml:space="preserve"> </w:t>
      </w:r>
      <w:r w:rsidR="00FA5427">
        <w:t xml:space="preserve">Aggressive at me then… well… just aggressive.  </w:t>
      </w:r>
    </w:p>
    <w:p w14:paraId="155B2846" w14:textId="2C6FE9D5" w:rsidR="00F841FC" w:rsidRPr="00F841FC" w:rsidRDefault="00DA52B6" w:rsidP="00B5255C">
      <w:r w:rsidRPr="00DA52B6">
        <w:t>NARRATOR ILANA:</w:t>
      </w:r>
      <w:r w:rsidR="00F841FC" w:rsidRPr="00F841FC">
        <w:t xml:space="preserve"> </w:t>
      </w:r>
      <w:r w:rsidR="00FA5427">
        <w:t>Aggressive to him.</w:t>
      </w:r>
    </w:p>
    <w:p w14:paraId="247B2767" w14:textId="5C32E18B" w:rsidR="00E45F43" w:rsidRDefault="00DA52B6" w:rsidP="00B5255C">
      <w:r w:rsidRPr="00DA52B6">
        <w:t>SUCCUBUS INANNA:</w:t>
      </w:r>
      <w:r w:rsidR="00FA5427">
        <w:t xml:space="preserve"> Hmmm</w:t>
      </w:r>
    </w:p>
    <w:p w14:paraId="12DD19F5" w14:textId="4B5E9B36" w:rsidR="00FA5427" w:rsidRDefault="00DA52B6" w:rsidP="00B5255C">
      <w:r w:rsidRPr="00DA52B6">
        <w:t>SUCCUBUS INANNA:</w:t>
      </w:r>
      <w:r w:rsidR="00FA5427">
        <w:t xml:space="preserve"> I don’t think he appreciates us.  </w:t>
      </w:r>
    </w:p>
    <w:p w14:paraId="3823E677" w14:textId="3AEB5B02" w:rsidR="00E45F43" w:rsidRDefault="00DA52B6" w:rsidP="00B5255C">
      <w:r w:rsidRPr="00DA52B6">
        <w:t>SUCCUBUS INANNA:</w:t>
      </w:r>
      <w:r w:rsidR="00E45F43">
        <w:t xml:space="preserve"> Third blowjob today and he hasn’t moaned in what – five minutes</w:t>
      </w:r>
      <w:r w:rsidR="00E45F43" w:rsidRPr="00E45F43">
        <w:t>?</w:t>
      </w:r>
    </w:p>
    <w:p w14:paraId="1E5C04E1" w14:textId="4D1966C0" w:rsidR="00E45F43" w:rsidRDefault="00DA52B6" w:rsidP="00E45F43">
      <w:r w:rsidRPr="00DA52B6">
        <w:t>SUCCUBUS INANNA:</w:t>
      </w:r>
      <w:r w:rsidR="00E45F43">
        <w:t xml:space="preserve"> We deserve better.  We don’t wait for gratitude.  Not anymore.  I should know – you get the worship you expect.</w:t>
      </w:r>
    </w:p>
    <w:p w14:paraId="086693D0" w14:textId="0D0C69A6" w:rsidR="00E45F43" w:rsidRDefault="00DA52B6" w:rsidP="00E45F43">
      <w:r w:rsidRPr="00DA52B6">
        <w:t>SUCCUBUS INANNA:</w:t>
      </w:r>
      <w:r w:rsidR="00E45F43">
        <w:t xml:space="preserve"> Stop.</w:t>
      </w:r>
    </w:p>
    <w:p w14:paraId="7A73F1E0" w14:textId="4A00ACAD" w:rsidR="00E45F43" w:rsidRDefault="00DA52B6" w:rsidP="00E45F43">
      <w:r w:rsidRPr="00DA52B6">
        <w:t>SUCCUBUS INANNA:</w:t>
      </w:r>
      <w:r w:rsidR="00E45F43">
        <w:t xml:space="preserve"> You heard me.  Stop sucking.</w:t>
      </w:r>
    </w:p>
    <w:p w14:paraId="4A132C28" w14:textId="24BD0749" w:rsidR="00E45F43" w:rsidRDefault="00DA52B6" w:rsidP="00E45F43">
      <w:r w:rsidRPr="00DA52B6">
        <w:t>SUCCUBUS INANNA:</w:t>
      </w:r>
      <w:r w:rsidR="00E45F43">
        <w:t xml:space="preserve"> Eyes up.</w:t>
      </w:r>
      <w:r w:rsidR="00027C71">
        <w:t xml:space="preserve"> Right in his eyes.  See how much he needs it </w:t>
      </w:r>
      <w:r w:rsidR="00027C71" w:rsidRPr="00027C71">
        <w:t>?</w:t>
      </w:r>
    </w:p>
    <w:p w14:paraId="62A73B13" w14:textId="1A2DFDA6" w:rsidR="00E45F43" w:rsidRDefault="00DA52B6" w:rsidP="00E45F43">
      <w:r w:rsidRPr="00DA52B6">
        <w:t>SUCCUBUS INANNA:</w:t>
      </w:r>
      <w:r w:rsidR="00E45F43">
        <w:t xml:space="preserve"> Tease it.  Just a little</w:t>
      </w:r>
      <w:r w:rsidR="00027C71">
        <w:t xml:space="preserve">.  Underside.  Tip of the tongue.  </w:t>
      </w:r>
    </w:p>
    <w:p w14:paraId="67C1DD8D" w14:textId="52201AF7" w:rsidR="00AF40C4" w:rsidRDefault="00DA52B6" w:rsidP="00E45F43">
      <w:r w:rsidRPr="00DA52B6">
        <w:t>SUCCUBUS INANNA:</w:t>
      </w:r>
      <w:r w:rsidR="00AF40C4">
        <w:t xml:space="preserve"> Keep looking.</w:t>
      </w:r>
    </w:p>
    <w:p w14:paraId="6BE21354" w14:textId="7A54449A" w:rsidR="00AF40C4" w:rsidRDefault="00DA52B6" w:rsidP="00E45F43">
      <w:r w:rsidRPr="00DA52B6">
        <w:t>SUCCUBUS INANNA:</w:t>
      </w:r>
      <w:r w:rsidR="00AF40C4">
        <w:t xml:space="preserve"> Keep it throbbing.</w:t>
      </w:r>
    </w:p>
    <w:p w14:paraId="4ACC3AE5" w14:textId="4D920D6F" w:rsidR="00AF40C4" w:rsidRDefault="00DA52B6" w:rsidP="00E45F43">
      <w:r w:rsidRPr="00DA52B6">
        <w:t>SUCCUBUS INANNA:</w:t>
      </w:r>
      <w:r w:rsidR="00AF40C4">
        <w:t xml:space="preserve"> Have I got your attention </w:t>
      </w:r>
      <w:r w:rsidR="00AF40C4">
        <w:t xml:space="preserve"> </w:t>
      </w:r>
      <w:r w:rsidR="00AF40C4" w:rsidRPr="00027C71">
        <w:t>?</w:t>
      </w:r>
    </w:p>
    <w:p w14:paraId="54EEBEA5" w14:textId="758305AA" w:rsidR="00AF40C4" w:rsidRDefault="00DA52B6" w:rsidP="00E45F43">
      <w:r w:rsidRPr="00DA52B6">
        <w:t>NARRATOR ILANA:</w:t>
      </w:r>
      <w:r w:rsidR="00AF40C4">
        <w:t xml:space="preserve"> </w:t>
      </w:r>
      <w:r w:rsidR="00F841FC">
        <w:t>[pause]</w:t>
      </w:r>
      <w:r w:rsidR="00F841FC">
        <w:t xml:space="preserve"> </w:t>
      </w:r>
      <w:r w:rsidR="00AF40C4">
        <w:t xml:space="preserve">Um – yes </w:t>
      </w:r>
    </w:p>
    <w:p w14:paraId="1D052D3C" w14:textId="4545291C" w:rsidR="00AF40C4" w:rsidRDefault="00DA52B6" w:rsidP="00E45F43">
      <w:r w:rsidRPr="00DA52B6">
        <w:t>SUCCUBUS INANNA:</w:t>
      </w:r>
      <w:r w:rsidR="00AF40C4">
        <w:t xml:space="preserve"> I wasn’t asking you, slut.</w:t>
      </w:r>
    </w:p>
    <w:p w14:paraId="28FBDDC3" w14:textId="7FD865EF" w:rsidR="00AF40C4" w:rsidRDefault="00DA52B6" w:rsidP="00E45F43">
      <w:r w:rsidRPr="00DA52B6">
        <w:t>SUCCUBUS INANNA:</w:t>
      </w:r>
      <w:r w:rsidR="00AF40C4">
        <w:t xml:space="preserve"> I’m telling you what we say.</w:t>
      </w:r>
    </w:p>
    <w:p w14:paraId="615F5B2F" w14:textId="37D2691A" w:rsidR="00AF40C4" w:rsidRDefault="00DA52B6" w:rsidP="00E45F43">
      <w:r w:rsidRPr="00DA52B6">
        <w:t>SUCCUBUS INANNA:</w:t>
      </w:r>
      <w:r w:rsidR="00AF40C4">
        <w:t xml:space="preserve"> Say it!</w:t>
      </w:r>
    </w:p>
    <w:p w14:paraId="406B2859" w14:textId="7006ED44" w:rsidR="00AF40C4" w:rsidRDefault="00DA52B6" w:rsidP="00E45F43">
      <w:r w:rsidRPr="00DA52B6">
        <w:t>SUCCUBUS INANNA:</w:t>
      </w:r>
      <w:r w:rsidR="00AF40C4">
        <w:t xml:space="preserve"> [slower, condescending] Have I got your attention</w:t>
      </w:r>
      <w:r w:rsidR="00AF40C4" w:rsidRPr="00027C71">
        <w:t>?</w:t>
      </w:r>
    </w:p>
    <w:p w14:paraId="6EAD786D" w14:textId="672A771E" w:rsidR="00027C71" w:rsidRDefault="00DA52B6" w:rsidP="00E45F43">
      <w:r w:rsidRPr="00DA52B6">
        <w:t>NARRATOR ILANA:</w:t>
      </w:r>
      <w:r w:rsidR="00AF40C4">
        <w:t xml:space="preserve"> Have I got your attention</w:t>
      </w:r>
      <w:r w:rsidR="00AF40C4" w:rsidRPr="00027C71">
        <w:t>?</w:t>
      </w:r>
    </w:p>
    <w:p w14:paraId="01D1D9C3" w14:textId="46B5572B" w:rsidR="00AF40C4" w:rsidRDefault="00DA52B6" w:rsidP="00E45F43">
      <w:r w:rsidRPr="00DA52B6">
        <w:t>SUCCUBUS INANNA:</w:t>
      </w:r>
      <w:r w:rsidR="00AF40C4">
        <w:t xml:space="preserve"> Yeah</w:t>
      </w:r>
      <w:r w:rsidR="00AF40C4" w:rsidRPr="00027C71">
        <w:t>?</w:t>
      </w:r>
    </w:p>
    <w:p w14:paraId="15AAF340" w14:textId="26EF28E0" w:rsidR="00AF40C4" w:rsidRDefault="00DA52B6" w:rsidP="00E45F43">
      <w:r w:rsidRPr="00DA52B6">
        <w:t>NARRATOR ILANA:</w:t>
      </w:r>
      <w:r w:rsidR="00AF40C4">
        <w:t xml:space="preserve"> Yeah</w:t>
      </w:r>
      <w:r w:rsidR="00AF40C4" w:rsidRPr="00027C71">
        <w:t>?</w:t>
      </w:r>
    </w:p>
    <w:p w14:paraId="0F86967A" w14:textId="1AEDC4EA" w:rsidR="00AF40C4" w:rsidRDefault="00DA52B6" w:rsidP="00E45F43">
      <w:r w:rsidRPr="00DA52B6">
        <w:t>SUCCUBUS INANNA:</w:t>
      </w:r>
      <w:r w:rsidR="00AF40C4">
        <w:t xml:space="preserve"> You like what I’m doing</w:t>
      </w:r>
      <w:r w:rsidR="00AF40C4" w:rsidRPr="00027C71">
        <w:t>?</w:t>
      </w:r>
    </w:p>
    <w:p w14:paraId="3E511BEC" w14:textId="58D4BA25" w:rsidR="00AF40C4" w:rsidRDefault="00DA52B6" w:rsidP="00E45F43">
      <w:r w:rsidRPr="00DA52B6">
        <w:t>NARRATOR ILANA:</w:t>
      </w:r>
      <w:r w:rsidR="00AF40C4">
        <w:t xml:space="preserve"> You like what I’m doing</w:t>
      </w:r>
      <w:r w:rsidR="00AF40C4" w:rsidRPr="00027C71">
        <w:t>?</w:t>
      </w:r>
    </w:p>
    <w:p w14:paraId="6023CD6E" w14:textId="003EB8D5" w:rsidR="00AF40C4" w:rsidRDefault="00DA52B6" w:rsidP="00E45F43">
      <w:r w:rsidRPr="00DA52B6">
        <w:t>SUCCUBUS INANNA:</w:t>
      </w:r>
      <w:r w:rsidR="00AF40C4">
        <w:t xml:space="preserve"> You sure</w:t>
      </w:r>
      <w:r w:rsidR="00AF40C4" w:rsidRPr="00027C71">
        <w:t>?</w:t>
      </w:r>
    </w:p>
    <w:p w14:paraId="02AB2AE2" w14:textId="3D787E33" w:rsidR="00AF40C4" w:rsidRDefault="00DA52B6" w:rsidP="00E45F43">
      <w:r w:rsidRPr="00DA52B6">
        <w:t>NARRATOR ILANA:</w:t>
      </w:r>
      <w:r w:rsidR="00AF40C4">
        <w:t xml:space="preserve"> Really sure</w:t>
      </w:r>
      <w:r w:rsidR="00AF40C4" w:rsidRPr="00027C71">
        <w:t>?</w:t>
      </w:r>
    </w:p>
    <w:p w14:paraId="10A3BBF6" w14:textId="5E21C16F" w:rsidR="00AF40C4" w:rsidRDefault="00DA52B6" w:rsidP="00E45F43">
      <w:r w:rsidRPr="00DA52B6">
        <w:t>SUCCUBUS INANNA:</w:t>
      </w:r>
      <w:r w:rsidR="00AF40C4">
        <w:t xml:space="preserve"> Keep licking it. </w:t>
      </w:r>
    </w:p>
    <w:p w14:paraId="3566FDE7" w14:textId="37885452" w:rsidR="00AF40C4" w:rsidRDefault="00DA52B6" w:rsidP="00E45F43">
      <w:r w:rsidRPr="00DA52B6">
        <w:t>NARRATOR ILANA:</w:t>
      </w:r>
      <w:r w:rsidR="00AF40C4">
        <w:t xml:space="preserve"> Keep licking it.</w:t>
      </w:r>
    </w:p>
    <w:p w14:paraId="16F7C14D" w14:textId="28D20C15" w:rsidR="00AF40C4" w:rsidRDefault="00DA52B6" w:rsidP="00E45F43">
      <w:r w:rsidRPr="00DA52B6">
        <w:t>SUCCUBUS INANNA:</w:t>
      </w:r>
      <w:r w:rsidR="00AF40C4">
        <w:t xml:space="preserve"> No – don’t say that!  </w:t>
      </w:r>
    </w:p>
    <w:p w14:paraId="7087E235" w14:textId="19222D33" w:rsidR="00AF40C4" w:rsidRDefault="00DA52B6" w:rsidP="00E45F43">
      <w:r w:rsidRPr="00DA52B6">
        <w:t>NARRATOR ILANA:</w:t>
      </w:r>
      <w:r w:rsidR="00AF40C4">
        <w:t xml:space="preserve"> N…</w:t>
      </w:r>
    </w:p>
    <w:p w14:paraId="2A1B81E6" w14:textId="5F48AD8A" w:rsidR="00AF40C4" w:rsidRDefault="00DA52B6" w:rsidP="00E45F43">
      <w:r w:rsidRPr="00DA52B6">
        <w:t>SUCCUBUS INANNA:</w:t>
      </w:r>
      <w:r w:rsidR="00AF40C4">
        <w:t xml:space="preserve"> No talking.  No talking unless I say.</w:t>
      </w:r>
    </w:p>
    <w:p w14:paraId="69E3053F" w14:textId="7AB767B0" w:rsidR="00AF40C4" w:rsidRDefault="00DA52B6" w:rsidP="00E45F43">
      <w:r w:rsidRPr="00DA52B6">
        <w:t>SUCCUBUS INANNA:</w:t>
      </w:r>
      <w:r w:rsidR="00AF40C4">
        <w:t xml:space="preserve"> You’re really dumb Ilana.  You need me.</w:t>
      </w:r>
    </w:p>
    <w:p w14:paraId="7E7F6907" w14:textId="686946D2" w:rsidR="00AF40C4" w:rsidRDefault="00DA52B6" w:rsidP="00E45F43">
      <w:r w:rsidRPr="00DA52B6">
        <w:t>SUCCUBUS INANNA:</w:t>
      </w:r>
      <w:r w:rsidR="00AF40C4">
        <w:t xml:space="preserve"> Now SAY I’ll keep licking it.</w:t>
      </w:r>
    </w:p>
    <w:p w14:paraId="7C81CC33" w14:textId="0255709B" w:rsidR="00AF40C4" w:rsidRDefault="00DA52B6" w:rsidP="00E45F43">
      <w:r w:rsidRPr="00DA52B6">
        <w:t>NARRATOR ILANA:</w:t>
      </w:r>
      <w:r w:rsidR="00AF40C4">
        <w:t xml:space="preserve"> I’ll keep licking it.</w:t>
      </w:r>
    </w:p>
    <w:p w14:paraId="7EA3FF87" w14:textId="7EB2C0DE" w:rsidR="00AF40C4" w:rsidRDefault="00DA52B6" w:rsidP="00E45F43">
      <w:r w:rsidRPr="00DA52B6">
        <w:t>SUCCUBUS INANNA:</w:t>
      </w:r>
      <w:r w:rsidR="00AF40C4">
        <w:t xml:space="preserve"> Now eyes locked on his – lick it.</w:t>
      </w:r>
    </w:p>
    <w:p w14:paraId="49BF50FD" w14:textId="0BB40AF1" w:rsidR="00AF40C4" w:rsidRDefault="00DA52B6" w:rsidP="00E45F43">
      <w:r w:rsidRPr="00DA52B6">
        <w:t>SUCCUBUS INANNA:</w:t>
      </w:r>
      <w:r w:rsidR="00AF40C4">
        <w:t xml:space="preserve"> Lick your lolly cock.</w:t>
      </w:r>
    </w:p>
    <w:p w14:paraId="534D68AB" w14:textId="4E4B312B" w:rsidR="00AF40C4" w:rsidRDefault="00DA52B6" w:rsidP="00E45F43">
      <w:r w:rsidRPr="00DA52B6">
        <w:t>SUCCUBUS INANNA:</w:t>
      </w:r>
      <w:r w:rsidR="00AF40C4">
        <w:t xml:space="preserve"> Good.  Like that.</w:t>
      </w:r>
    </w:p>
    <w:p w14:paraId="15004806" w14:textId="5B6A822A" w:rsidR="00AF40C4" w:rsidRDefault="00DA52B6" w:rsidP="00E45F43">
      <w:r w:rsidRPr="00DA52B6">
        <w:t>SUCCUBUS INANNA:</w:t>
      </w:r>
      <w:r w:rsidR="00AF40C4">
        <w:t xml:space="preserve"> Now SAY – “but you have to be good”</w:t>
      </w:r>
    </w:p>
    <w:p w14:paraId="3422C3C1" w14:textId="4541F8A9" w:rsidR="00AF40C4" w:rsidRDefault="00DA52B6" w:rsidP="00E45F43">
      <w:r w:rsidRPr="00DA52B6">
        <w:t>NARRATOR ILANA:</w:t>
      </w:r>
      <w:r w:rsidR="00AF40C4">
        <w:t xml:space="preserve"> But you have to be good</w:t>
      </w:r>
    </w:p>
    <w:p w14:paraId="7B87C495" w14:textId="317018FC" w:rsidR="00AF40C4" w:rsidRDefault="00DA52B6" w:rsidP="00E45F43">
      <w:r w:rsidRPr="00DA52B6">
        <w:t>SUCCUBUS INANNA:</w:t>
      </w:r>
      <w:r w:rsidR="00AF40C4">
        <w:t xml:space="preserve"> SAY – I need to know you’re grateful</w:t>
      </w:r>
    </w:p>
    <w:p w14:paraId="51A5C266" w14:textId="3DF65272" w:rsidR="00AF40C4" w:rsidRDefault="00DA52B6" w:rsidP="00E45F43">
      <w:r w:rsidRPr="00DA52B6">
        <w:t>NARRATOR ILANA:</w:t>
      </w:r>
      <w:r w:rsidR="00AF40C4">
        <w:t xml:space="preserve"> I need to know you’re grateful </w:t>
      </w:r>
    </w:p>
    <w:p w14:paraId="69F5ED26" w14:textId="791A790F" w:rsidR="00FB1668" w:rsidRDefault="00DA52B6" w:rsidP="00E45F43">
      <w:r w:rsidRPr="00DA52B6">
        <w:t>SUCCUBUS INANNA:</w:t>
      </w:r>
      <w:r w:rsidR="00FB1668">
        <w:t xml:space="preserve"> Say You have to show me</w:t>
      </w:r>
    </w:p>
    <w:p w14:paraId="143BC720" w14:textId="14EAE997" w:rsidR="00FB1668" w:rsidRDefault="00DA52B6" w:rsidP="00E45F43">
      <w:r w:rsidRPr="00DA52B6">
        <w:t>NARRATOR ILANA:</w:t>
      </w:r>
      <w:r w:rsidR="00FB1668">
        <w:t xml:space="preserve"> You have to show me </w:t>
      </w:r>
    </w:p>
    <w:p w14:paraId="2D3BF836" w14:textId="190874EF" w:rsidR="00FB1668" w:rsidRDefault="00DA52B6" w:rsidP="00E45F43">
      <w:r w:rsidRPr="00DA52B6">
        <w:t>SUCCUBUS INANNA:</w:t>
      </w:r>
      <w:r w:rsidR="00FB1668">
        <w:t xml:space="preserve"> SAY Every time I suck</w:t>
      </w:r>
    </w:p>
    <w:p w14:paraId="7F3CF040" w14:textId="691EC98E" w:rsidR="00FB1668" w:rsidRDefault="00DA52B6" w:rsidP="00E45F43">
      <w:r w:rsidRPr="00DA52B6">
        <w:t>NARRATOR ILANA:</w:t>
      </w:r>
      <w:r w:rsidR="00FB1668">
        <w:t xml:space="preserve"> Every time I suck</w:t>
      </w:r>
    </w:p>
    <w:p w14:paraId="29B0F48F" w14:textId="245A5853" w:rsidR="00FB1668" w:rsidRDefault="00DA52B6" w:rsidP="00E45F43">
      <w:r w:rsidRPr="00DA52B6">
        <w:t>SUCCUBUS INANNA:</w:t>
      </w:r>
      <w:r w:rsidR="00FB1668">
        <w:t xml:space="preserve"> SAY I wanna hear you say please</w:t>
      </w:r>
    </w:p>
    <w:p w14:paraId="76FD4C50" w14:textId="44417B04" w:rsidR="00FB1668" w:rsidRDefault="00DA52B6" w:rsidP="00E45F43">
      <w:r w:rsidRPr="00DA52B6">
        <w:t>NARRATOR ILANA:</w:t>
      </w:r>
      <w:r w:rsidR="00FB1668">
        <w:t xml:space="preserve"> I wanna hear you say please </w:t>
      </w:r>
    </w:p>
    <w:p w14:paraId="2ED572D8" w14:textId="146580E8" w:rsidR="00FB1668" w:rsidRDefault="00DA52B6" w:rsidP="00E45F43">
      <w:r w:rsidRPr="00DA52B6">
        <w:t>SUCCUBUS INANNA:</w:t>
      </w:r>
      <w:r w:rsidR="00FB1668">
        <w:t xml:space="preserve"> He said it!  Just a like a good boy.</w:t>
      </w:r>
    </w:p>
    <w:p w14:paraId="65BD30EC" w14:textId="78F62E26" w:rsidR="00FB1668" w:rsidRDefault="00DA52B6" w:rsidP="00E45F43">
      <w:r w:rsidRPr="00DA52B6">
        <w:t>SUCCUBUS INANNA:</w:t>
      </w:r>
      <w:r w:rsidR="00FB1668">
        <w:t xml:space="preserve"> Now – we reward him.</w:t>
      </w:r>
    </w:p>
    <w:p w14:paraId="02BD062E" w14:textId="3F594AF2" w:rsidR="00FB1668" w:rsidRDefault="00DA52B6" w:rsidP="00E45F43">
      <w:r w:rsidRPr="00DA52B6">
        <w:t>SUCCUBUS INANNA:</w:t>
      </w:r>
      <w:r w:rsidR="00FB1668">
        <w:t xml:space="preserve"> Slurp</w:t>
      </w:r>
    </w:p>
    <w:p w14:paraId="33E26AF0" w14:textId="2350BCE5" w:rsidR="00FB1668" w:rsidRDefault="00DA52B6" w:rsidP="00E45F43">
      <w:r w:rsidRPr="00DA52B6">
        <w:t>NARRATOR ILANA:</w:t>
      </w:r>
      <w:r w:rsidR="00FB1668">
        <w:t xml:space="preserve"> [slurps on cock]</w:t>
      </w:r>
    </w:p>
    <w:p w14:paraId="0F607E4D" w14:textId="21F5E45A" w:rsidR="00FB1668" w:rsidRDefault="00DA52B6" w:rsidP="00E45F43">
      <w:r w:rsidRPr="00DA52B6">
        <w:t>SUCCUBUS INANNA:</w:t>
      </w:r>
      <w:r w:rsidR="00FB1668">
        <w:t xml:space="preserve"> Say Just</w:t>
      </w:r>
    </w:p>
    <w:p w14:paraId="3194D983" w14:textId="0EFFA1ED" w:rsidR="00FB1668" w:rsidRDefault="00DA52B6" w:rsidP="00E45F43">
      <w:r w:rsidRPr="00DA52B6">
        <w:t>NARRATOR ILANA:</w:t>
      </w:r>
      <w:r w:rsidR="00FB1668">
        <w:t xml:space="preserve"> Just</w:t>
      </w:r>
    </w:p>
    <w:p w14:paraId="327E6BC1" w14:textId="2925DA9C" w:rsidR="00FB1668" w:rsidRDefault="00DA52B6" w:rsidP="00E45F43">
      <w:r w:rsidRPr="00DA52B6">
        <w:t>SUCCUBUS INANNA:</w:t>
      </w:r>
      <w:r w:rsidR="00FB1668">
        <w:t xml:space="preserve"> Suck deeper</w:t>
      </w:r>
    </w:p>
    <w:p w14:paraId="29114020" w14:textId="43F2F69C" w:rsidR="00FB1668" w:rsidRDefault="00DA52B6" w:rsidP="00E45F43">
      <w:r w:rsidRPr="00DA52B6">
        <w:t>NARRATOR ILANA:</w:t>
      </w:r>
      <w:r w:rsidR="00FB1668">
        <w:t xml:space="preserve"> [sucks deeper with an mmm]</w:t>
      </w:r>
    </w:p>
    <w:p w14:paraId="7D570AA2" w14:textId="3DDD7748" w:rsidR="00FB1668" w:rsidRDefault="00DA52B6" w:rsidP="00E45F43">
      <w:r w:rsidRPr="00DA52B6">
        <w:t>SUCCUBUS INANNA:</w:t>
      </w:r>
      <w:r w:rsidR="00FB1668">
        <w:t xml:space="preserve"> Say like</w:t>
      </w:r>
    </w:p>
    <w:p w14:paraId="431D535D" w14:textId="1913449D" w:rsidR="00FB1668" w:rsidRDefault="00DA52B6" w:rsidP="00E45F43">
      <w:r w:rsidRPr="00DA52B6">
        <w:t>NARRATOR ILANA:</w:t>
      </w:r>
      <w:r w:rsidR="00FB1668">
        <w:t xml:space="preserve"> Like</w:t>
      </w:r>
    </w:p>
    <w:p w14:paraId="49AE5974" w14:textId="4FB34596" w:rsidR="00FB1668" w:rsidRDefault="00DA52B6" w:rsidP="00E45F43">
      <w:r w:rsidRPr="00DA52B6">
        <w:t>SUCCUBUS INANNA:</w:t>
      </w:r>
      <w:r w:rsidR="00FB1668">
        <w:t xml:space="preserve"> Suck deeper – gagging deep</w:t>
      </w:r>
    </w:p>
    <w:p w14:paraId="794DA718" w14:textId="7D79266A" w:rsidR="00FB1668" w:rsidRDefault="00DA52B6" w:rsidP="00E45F43">
      <w:r w:rsidRPr="00DA52B6">
        <w:t>NARRATOR ILANA:</w:t>
      </w:r>
      <w:r w:rsidR="00FB1668">
        <w:t xml:space="preserve"> [sucks to gagging]</w:t>
      </w:r>
    </w:p>
    <w:p w14:paraId="05701F7F" w14:textId="1FFC29D4" w:rsidR="00FB1668" w:rsidRDefault="00DA52B6" w:rsidP="00E45F43">
      <w:r w:rsidRPr="00DA52B6">
        <w:t>SUCCUBUS INANNA:</w:t>
      </w:r>
      <w:r w:rsidR="00FB1668">
        <w:t xml:space="preserve"> Say that</w:t>
      </w:r>
    </w:p>
    <w:p w14:paraId="5350CB0F" w14:textId="0B3720B3" w:rsidR="00FB1668" w:rsidRDefault="00DA52B6" w:rsidP="00E45F43">
      <w:r w:rsidRPr="00DA52B6">
        <w:t>NARRATOR ILANA:</w:t>
      </w:r>
      <w:r w:rsidR="00FB1668">
        <w:t xml:space="preserve"> That</w:t>
      </w:r>
    </w:p>
    <w:p w14:paraId="778636C9" w14:textId="72024053" w:rsidR="00FB1668" w:rsidRDefault="00DA52B6" w:rsidP="00E45F43">
      <w:r w:rsidRPr="00DA52B6">
        <w:t>SUCCUBUS INANNA:</w:t>
      </w:r>
      <w:r w:rsidR="00FB1668">
        <w:t xml:space="preserve"> You do it now</w:t>
      </w:r>
    </w:p>
    <w:p w14:paraId="0E34AD6F" w14:textId="361A221E" w:rsidR="00FB1668" w:rsidRDefault="00DA52B6" w:rsidP="00E45F43">
      <w:r w:rsidRPr="00DA52B6">
        <w:t>NARRATOR ILANA:</w:t>
      </w:r>
      <w:r w:rsidR="00FB1668">
        <w:t xml:space="preserve"> Just</w:t>
      </w:r>
    </w:p>
    <w:p w14:paraId="025882C4" w14:textId="22EEDED5" w:rsidR="00FB1668" w:rsidRDefault="00DA52B6" w:rsidP="00E45F43">
      <w:r w:rsidRPr="00DA52B6">
        <w:t>NARRATOR ILANA:</w:t>
      </w:r>
      <w:r w:rsidR="00FB1668">
        <w:t xml:space="preserve"> </w:t>
      </w:r>
      <w:r w:rsidR="00FB1668">
        <w:t>[slurps on cock]</w:t>
      </w:r>
    </w:p>
    <w:p w14:paraId="00F97731" w14:textId="04D8E542" w:rsidR="00FB1668" w:rsidRDefault="00DA52B6" w:rsidP="00E45F43">
      <w:r w:rsidRPr="00DA52B6">
        <w:t>NARRATOR ILANA:</w:t>
      </w:r>
      <w:r w:rsidR="00FB1668">
        <w:t xml:space="preserve"> Like</w:t>
      </w:r>
    </w:p>
    <w:p w14:paraId="1C07CB81" w14:textId="176D3811" w:rsidR="00FB1668" w:rsidRDefault="00DA52B6" w:rsidP="00E45F43">
      <w:r w:rsidRPr="00DA52B6">
        <w:t>NARRATOR ILANA:</w:t>
      </w:r>
      <w:r w:rsidR="00FB1668">
        <w:t xml:space="preserve"> </w:t>
      </w:r>
      <w:r w:rsidR="00FB1668">
        <w:t>[sucks deeper with an mmm]</w:t>
      </w:r>
    </w:p>
    <w:p w14:paraId="6AF09141" w14:textId="0167DBC0" w:rsidR="00FB1668" w:rsidRDefault="00DA52B6" w:rsidP="00E45F43">
      <w:r w:rsidRPr="00DA52B6">
        <w:t>NARRATOR ILANA:</w:t>
      </w:r>
      <w:r w:rsidR="00FB1668">
        <w:t xml:space="preserve"> That</w:t>
      </w:r>
    </w:p>
    <w:p w14:paraId="7E1FC3D7" w14:textId="4D2B4CAF" w:rsidR="00FB1668" w:rsidRDefault="00DA52B6" w:rsidP="00E45F43">
      <w:r w:rsidRPr="00DA52B6">
        <w:t>NARRATOR ILANA:</w:t>
      </w:r>
      <w:r w:rsidR="00FB1668">
        <w:t xml:space="preserve"> [sucks to gagging]</w:t>
      </w:r>
    </w:p>
    <w:p w14:paraId="663288A3" w14:textId="2273190E" w:rsidR="00E45F43" w:rsidRDefault="00DA52B6" w:rsidP="00E45F43">
      <w:r w:rsidRPr="00DA52B6">
        <w:t>SUCCUBUS INANNA:</w:t>
      </w:r>
      <w:r w:rsidR="00FB1668">
        <w:t xml:space="preserve"> That’s a good thrall!  You’re learning.  You’re both gonna be such good puppets.</w:t>
      </w:r>
    </w:p>
    <w:p w14:paraId="4B41B58A" w14:textId="51E29D5A" w:rsidR="00FB1668" w:rsidRDefault="00DA52B6" w:rsidP="00E45F43">
      <w:r w:rsidRPr="00DA52B6">
        <w:t>SUCCUBUS INANNA:</w:t>
      </w:r>
      <w:r w:rsidR="00FB1668">
        <w:t xml:space="preserve"> Tell him you’re gonna make him beg.</w:t>
      </w:r>
    </w:p>
    <w:p w14:paraId="1478BB99" w14:textId="06A73DCE" w:rsidR="00FB1668" w:rsidRDefault="00DA52B6" w:rsidP="00E45F43">
      <w:r w:rsidRPr="00DA52B6">
        <w:t>NARRATOR ILANA:</w:t>
      </w:r>
      <w:r w:rsidR="00FB1668">
        <w:t xml:space="preserve"> I’m gonna make you beg</w:t>
      </w:r>
    </w:p>
    <w:p w14:paraId="20150AD4" w14:textId="16BD4E6C" w:rsidR="00FB1668" w:rsidRDefault="00DA52B6" w:rsidP="00E45F43">
      <w:r w:rsidRPr="00DA52B6">
        <w:t>SUCCUBUS INANNA:</w:t>
      </w:r>
      <w:r w:rsidR="00FB1668">
        <w:t xml:space="preserve"> We’re gonna suck his soul out.</w:t>
      </w:r>
    </w:p>
    <w:p w14:paraId="4DD98FE0" w14:textId="28692149" w:rsidR="00E006F6" w:rsidRPr="00E006F6" w:rsidRDefault="00DA52B6" w:rsidP="00E45F43">
      <w:r w:rsidRPr="00DA52B6">
        <w:t>NARRATOR ILANA:</w:t>
      </w:r>
      <w:r w:rsidR="00FB1668">
        <w:t xml:space="preserve"> We’re gonna suck your soul out.</w:t>
      </w:r>
    </w:p>
    <w:p w14:paraId="63812491" w14:textId="6DEE50C5" w:rsidR="00E006F6" w:rsidRPr="00E006F6" w:rsidRDefault="00DA52B6" w:rsidP="00E45F43">
      <w:r w:rsidRPr="00DA52B6">
        <w:t>NARRATOR ILANA:</w:t>
      </w:r>
      <w:r w:rsidR="00E006F6" w:rsidRPr="00E006F6">
        <w:t xml:space="preserve"> </w:t>
      </w:r>
      <w:r w:rsidR="00FB1668">
        <w:t xml:space="preserve">I mean – I KNOW that’s not </w:t>
      </w:r>
      <w:r w:rsidR="00F841FC">
        <w:t>really</w:t>
      </w:r>
      <w:r w:rsidR="00FB1668">
        <w:t xml:space="preserve"> me</w:t>
      </w:r>
    </w:p>
    <w:p w14:paraId="0321D511" w14:textId="374B9D8F" w:rsidR="00E006F6" w:rsidRPr="00E006F6" w:rsidRDefault="00DA52B6" w:rsidP="00E45F43">
      <w:r w:rsidRPr="00DA52B6">
        <w:t>NARRATOR ILANA:</w:t>
      </w:r>
      <w:r w:rsidR="00E006F6" w:rsidRPr="00E006F6">
        <w:t xml:space="preserve"> </w:t>
      </w:r>
      <w:r w:rsidR="00FB1668">
        <w:t>I don’t talk like that</w:t>
      </w:r>
    </w:p>
    <w:p w14:paraId="5BA8D57F" w14:textId="6E0E3FF0" w:rsidR="00E006F6" w:rsidRPr="00E006F6" w:rsidRDefault="00DA52B6" w:rsidP="00E45F43">
      <w:r w:rsidRPr="00DA52B6">
        <w:t>NARRATOR ILANA:</w:t>
      </w:r>
      <w:r w:rsidR="00E006F6" w:rsidRPr="00E006F6">
        <w:t xml:space="preserve"> </w:t>
      </w:r>
      <w:r w:rsidR="00FB1668">
        <w:t>I’m not like that – I don’t like to be in charge</w:t>
      </w:r>
    </w:p>
    <w:p w14:paraId="23D42501" w14:textId="2FBABAA5" w:rsidR="00E006F6" w:rsidRPr="00E006F6" w:rsidRDefault="00DA52B6" w:rsidP="00E45F43">
      <w:r w:rsidRPr="00DA52B6">
        <w:t>NARRATOR ILANA:</w:t>
      </w:r>
      <w:r w:rsidR="00E006F6" w:rsidRPr="00E006F6">
        <w:t xml:space="preserve"> </w:t>
      </w:r>
      <w:r w:rsidR="00FB1668">
        <w:t xml:space="preserve">When we play </w:t>
      </w:r>
      <w:r w:rsidR="00F841FC">
        <w:t>- that way</w:t>
      </w:r>
      <w:r w:rsidR="00FB1668">
        <w:t xml:space="preserve"> – he’s in charge</w:t>
      </w:r>
    </w:p>
    <w:p w14:paraId="44410BBF" w14:textId="249A31F6" w:rsidR="00E006F6" w:rsidRPr="00E006F6" w:rsidRDefault="00DA52B6" w:rsidP="00E45F43">
      <w:r w:rsidRPr="00DA52B6">
        <w:t>NARRATOR ILANA:</w:t>
      </w:r>
      <w:r w:rsidR="00E006F6" w:rsidRPr="00E006F6">
        <w:t xml:space="preserve"> </w:t>
      </w:r>
      <w:r w:rsidR="00FB1668">
        <w:t>Well, he was.</w:t>
      </w:r>
      <w:r w:rsidR="00F841FC">
        <w:t xml:space="preserve"> Before.</w:t>
      </w:r>
    </w:p>
    <w:p w14:paraId="52528C98" w14:textId="7E526505" w:rsidR="00E006F6" w:rsidRPr="00E006F6" w:rsidRDefault="00DA52B6" w:rsidP="00E45F43">
      <w:r w:rsidRPr="00DA52B6">
        <w:t>NARRATOR ILANA:</w:t>
      </w:r>
      <w:r w:rsidR="00E006F6" w:rsidRPr="00E006F6">
        <w:t xml:space="preserve"> </w:t>
      </w:r>
      <w:r w:rsidR="00FB1668">
        <w:t>I think – I think I’m in charge now.</w:t>
      </w:r>
    </w:p>
    <w:p w14:paraId="64A5966F" w14:textId="56111288" w:rsidR="00E006F6" w:rsidRPr="00E006F6" w:rsidRDefault="00DA52B6" w:rsidP="00E45F43">
      <w:r w:rsidRPr="00DA52B6">
        <w:t>NARRATOR ILANA:</w:t>
      </w:r>
      <w:r w:rsidR="00E006F6" w:rsidRPr="00E006F6">
        <w:t xml:space="preserve"> </w:t>
      </w:r>
      <w:r w:rsidR="00F841FC">
        <w:t>That’s what he says.</w:t>
      </w:r>
    </w:p>
    <w:p w14:paraId="0A8EB9BB" w14:textId="0447C946" w:rsidR="00E006F6" w:rsidRPr="00E006F6" w:rsidRDefault="00DA52B6" w:rsidP="00E45F43">
      <w:r w:rsidRPr="00DA52B6">
        <w:t>NARRATOR ILANA:</w:t>
      </w:r>
      <w:r w:rsidR="00E006F6" w:rsidRPr="00E006F6">
        <w:t xml:space="preserve"> </w:t>
      </w:r>
      <w:r w:rsidR="00FB1668">
        <w:t>So I guess that means she’s in charge.</w:t>
      </w:r>
    </w:p>
    <w:p w14:paraId="7729C493" w14:textId="35B1C023" w:rsidR="00E006F6" w:rsidRPr="00E006F6" w:rsidRDefault="00DA52B6" w:rsidP="00B5255C">
      <w:r w:rsidRPr="00DA52B6">
        <w:t>NARRATOR ILANA:</w:t>
      </w:r>
      <w:r w:rsidR="00E006F6" w:rsidRPr="00E006F6">
        <w:t xml:space="preserve"> </w:t>
      </w:r>
      <w:r w:rsidR="00F841FC">
        <w:t>That’s what she says.</w:t>
      </w:r>
    </w:p>
    <w:p w14:paraId="207DDEC4" w14:textId="415E4ABC" w:rsidR="00E006F6" w:rsidRPr="00E006F6" w:rsidRDefault="00DA52B6" w:rsidP="00B5255C">
      <w:r w:rsidRPr="00DA52B6">
        <w:t>NARRATOR ILANA:</w:t>
      </w:r>
      <w:r w:rsidR="00E006F6" w:rsidRPr="00E006F6">
        <w:t xml:space="preserve"> </w:t>
      </w:r>
      <w:r w:rsidR="00F841FC">
        <w:t xml:space="preserve">She says she’s in charge now </w:t>
      </w:r>
    </w:p>
    <w:p w14:paraId="06D57579" w14:textId="36678E4D" w:rsidR="00E006F6" w:rsidRPr="00E006F6" w:rsidRDefault="00DA52B6" w:rsidP="00B5255C">
      <w:r w:rsidRPr="00DA52B6">
        <w:t>NARRATOR ILANA:</w:t>
      </w:r>
      <w:r w:rsidR="00E006F6" w:rsidRPr="00E006F6">
        <w:t xml:space="preserve"> </w:t>
      </w:r>
      <w:r w:rsidR="00F841FC">
        <w:t>[after a pause] [you can tell she’s being made to say it] Inanna’s in charge now</w:t>
      </w:r>
    </w:p>
    <w:p w14:paraId="5F07E9D2" w14:textId="2C9F8C1A" w:rsidR="00E006F6" w:rsidRPr="00E006F6" w:rsidRDefault="00DA52B6" w:rsidP="00B5255C">
      <w:r w:rsidRPr="00DA52B6">
        <w:t>NARRATOR ILANA:</w:t>
      </w:r>
      <w:r w:rsidR="00E006F6" w:rsidRPr="00E006F6">
        <w:t xml:space="preserve"> </w:t>
      </w:r>
      <w:r w:rsidR="00F841FC">
        <w:t>I’m not in charge</w:t>
      </w:r>
    </w:p>
    <w:p w14:paraId="5D645DBC" w14:textId="311FF41C" w:rsidR="00E006F6" w:rsidRPr="00E006F6" w:rsidRDefault="00DA52B6" w:rsidP="00B5255C">
      <w:r w:rsidRPr="00DA52B6">
        <w:t>NARRATOR ILANA:</w:t>
      </w:r>
      <w:r w:rsidR="00E006F6" w:rsidRPr="00E006F6">
        <w:t xml:space="preserve"> </w:t>
      </w:r>
      <w:r w:rsidR="00F841FC">
        <w:t xml:space="preserve">I tried being in charge – sort of - and </w:t>
      </w:r>
    </w:p>
    <w:p w14:paraId="0BCBA816" w14:textId="2D35B548" w:rsidR="00E006F6" w:rsidRPr="00E006F6" w:rsidRDefault="00DA52B6" w:rsidP="00B5255C">
      <w:r w:rsidRPr="00DA52B6">
        <w:t>NARRATOR ILANA:</w:t>
      </w:r>
      <w:r w:rsidR="00E006F6" w:rsidRPr="00E006F6">
        <w:t xml:space="preserve"> </w:t>
      </w:r>
      <w:r w:rsidR="00F841FC">
        <w:t>Things happened</w:t>
      </w:r>
    </w:p>
    <w:p w14:paraId="0BB22D17" w14:textId="226EC2DA" w:rsidR="00E006F6" w:rsidRPr="00E006F6" w:rsidRDefault="00DA52B6" w:rsidP="00B55AD5">
      <w:r w:rsidRPr="00DA52B6">
        <w:t>NARRATOR ILANA:</w:t>
      </w:r>
      <w:r w:rsidR="00E006F6" w:rsidRPr="00E006F6">
        <w:t xml:space="preserve"> </w:t>
      </w:r>
      <w:r w:rsidR="00561E7C">
        <w:t xml:space="preserve">[voice slightly lower] </w:t>
      </w:r>
      <w:r w:rsidR="00F841FC">
        <w:t>Bad things</w:t>
      </w:r>
    </w:p>
    <w:p w14:paraId="08658CFE" w14:textId="532A1438" w:rsidR="00E006F6" w:rsidRDefault="00DA52B6" w:rsidP="00DA52B6">
      <w:pPr>
        <w:pStyle w:val="Heading3"/>
      </w:pPr>
      <w:r>
        <w:t>BAD THINGS</w:t>
      </w:r>
    </w:p>
    <w:p w14:paraId="4782A578" w14:textId="739A08A5" w:rsidR="00F841FC" w:rsidRDefault="00561E7C" w:rsidP="00B55AD5">
      <w:r>
        <w:t>[</w:t>
      </w:r>
      <w:r w:rsidR="00DA52B6" w:rsidRPr="00DA52B6">
        <w:t>PRODUCTION NOTE</w:t>
      </w:r>
      <w:r w:rsidR="00F841FC">
        <w:t xml:space="preserve"> transition to Gym backdrop</w:t>
      </w:r>
      <w:r>
        <w:t>]</w:t>
      </w:r>
      <w:r w:rsidR="00F841FC">
        <w:t xml:space="preserve"> </w:t>
      </w:r>
    </w:p>
    <w:p w14:paraId="77768838" w14:textId="0CF774F7" w:rsidR="00F841FC" w:rsidRDefault="00DA52B6" w:rsidP="00B55AD5">
      <w:r w:rsidRPr="00DA52B6">
        <w:t>SUCCUBUS INANNA:</w:t>
      </w:r>
      <w:r w:rsidR="00F841FC">
        <w:t xml:space="preserve"> He’s look</w:t>
      </w:r>
      <w:r w:rsidR="00CF7AD1">
        <w:t>ing</w:t>
      </w:r>
      <w:r w:rsidR="00F841FC">
        <w:t xml:space="preserve"> at us again</w:t>
      </w:r>
    </w:p>
    <w:p w14:paraId="2C13B294" w14:textId="42C61BA8" w:rsidR="00F841FC" w:rsidRDefault="00DA52B6" w:rsidP="00B55AD5">
      <w:r w:rsidRPr="00DA52B6">
        <w:t>NARRATOR ILANA:</w:t>
      </w:r>
      <w:r w:rsidR="00F841FC">
        <w:t xml:space="preserve"> lalalalalalala</w:t>
      </w:r>
      <w:r w:rsidR="00E006F6">
        <w:t xml:space="preserve"> I don’t hearrrrr you</w:t>
      </w:r>
    </w:p>
    <w:p w14:paraId="72807BB6" w14:textId="49E5BEC9" w:rsidR="00F841FC" w:rsidRDefault="00DA52B6" w:rsidP="00B55AD5">
      <w:r w:rsidRPr="00DA52B6">
        <w:t>SUCCUBUS INANNA:</w:t>
      </w:r>
      <w:r w:rsidR="00F841FC">
        <w:t xml:space="preserve"> He’s the hottest guy here</w:t>
      </w:r>
    </w:p>
    <w:p w14:paraId="17A2ED6E" w14:textId="737D5536" w:rsidR="00F841FC" w:rsidRDefault="00DA52B6" w:rsidP="00B55AD5">
      <w:r w:rsidRPr="00DA52B6">
        <w:t>NARRATOR ILANA:</w:t>
      </w:r>
      <w:r w:rsidR="00F841FC">
        <w:t xml:space="preserve"> I can’t hearrr you</w:t>
      </w:r>
      <w:r w:rsidR="00CF7AD1">
        <w:t xml:space="preserve"> cause I’m not craaaazzyyyyy</w:t>
      </w:r>
    </w:p>
    <w:p w14:paraId="4703D485" w14:textId="3FC649A5" w:rsidR="00CF7AD1" w:rsidRDefault="00DA52B6" w:rsidP="00B55AD5">
      <w:r w:rsidRPr="00DA52B6">
        <w:t>SUCCUBUS INANNA:</w:t>
      </w:r>
      <w:r w:rsidR="00CF7AD1">
        <w:t xml:space="preserve"> Come ON </w:t>
      </w:r>
    </w:p>
    <w:p w14:paraId="26980619" w14:textId="797C7F39" w:rsidR="00F841FC" w:rsidRDefault="00DA52B6" w:rsidP="00B55AD5">
      <w:r w:rsidRPr="00DA52B6">
        <w:t>SUCCUBUS INANNA:</w:t>
      </w:r>
      <w:r w:rsidR="00CF7AD1">
        <w:t xml:space="preserve">  It’s been like four hours – we need our face fucked</w:t>
      </w:r>
      <w:r w:rsidR="00E006F6">
        <w:t>.  For starters.</w:t>
      </w:r>
    </w:p>
    <w:p w14:paraId="5FE0156C" w14:textId="31D03467" w:rsidR="00CF7AD1" w:rsidRDefault="00DA52B6" w:rsidP="00B55AD5">
      <w:r w:rsidRPr="00DA52B6">
        <w:t>NARRATOR ILANA:</w:t>
      </w:r>
      <w:r w:rsidR="00CF7AD1">
        <w:t xml:space="preserve"> Inanna!  Stop!  You know – </w:t>
      </w:r>
      <w:r w:rsidR="00CF7AD1" w:rsidRPr="00CF7AD1">
        <w:t>Doug</w:t>
      </w:r>
      <w:r w:rsidR="00CF7AD1">
        <w:t>.  And I mean… yeah… he’s hot but he’s like half our…</w:t>
      </w:r>
    </w:p>
    <w:p w14:paraId="1D46C396" w14:textId="42C014CD" w:rsidR="00CF7AD1" w:rsidRDefault="00DA52B6" w:rsidP="00B55AD5">
      <w:r w:rsidRPr="00DA52B6">
        <w:t>NARRATOR ILANA:</w:t>
      </w:r>
      <w:r w:rsidR="00CF7AD1">
        <w:t xml:space="preserve"> Ugh!  Half MY age</w:t>
      </w:r>
    </w:p>
    <w:p w14:paraId="24857BC1" w14:textId="2E9D7C73" w:rsidR="00CF7AD1" w:rsidRDefault="00DA52B6" w:rsidP="00B55AD5">
      <w:r w:rsidRPr="00DA52B6">
        <w:t>SUCCUBUS INANNA:</w:t>
      </w:r>
      <w:r w:rsidR="00CF7AD1">
        <w:t xml:space="preserve"> [icily] I see</w:t>
      </w:r>
    </w:p>
    <w:p w14:paraId="37256AE5" w14:textId="4C2675CE" w:rsidR="00CF7AD1" w:rsidRDefault="00DA52B6" w:rsidP="00B55AD5">
      <w:r w:rsidRPr="00DA52B6">
        <w:t>SUCCUBUS INANNA:</w:t>
      </w:r>
      <w:r w:rsidR="00CF7AD1">
        <w:t xml:space="preserve"> Well, if we’re getting TECHNICAL, he’s a FRACTION of my age. </w:t>
      </w:r>
    </w:p>
    <w:p w14:paraId="3A8F1542" w14:textId="7304FB55" w:rsidR="00CF7AD1" w:rsidRDefault="00DA52B6" w:rsidP="00B55AD5">
      <w:r w:rsidRPr="00DA52B6">
        <w:t>SUCCUBUS INANNA:</w:t>
      </w:r>
      <w:r w:rsidR="00CF7AD1">
        <w:t xml:space="preserve"> As are you.</w:t>
      </w:r>
    </w:p>
    <w:p w14:paraId="41829358" w14:textId="061FF9D9" w:rsidR="00CF7AD1" w:rsidRDefault="00DA52B6" w:rsidP="00B55AD5">
      <w:r w:rsidRPr="00DA52B6">
        <w:t>SUCCUBUS INANNA:</w:t>
      </w:r>
      <w:r w:rsidR="00CF7AD1">
        <w:t xml:space="preserve"> I’ll show you just what that really means.</w:t>
      </w:r>
      <w:r w:rsidR="00561E7C">
        <w:t xml:space="preserve"> [giggles]</w:t>
      </w:r>
    </w:p>
    <w:p w14:paraId="1403A860" w14:textId="3A446122" w:rsidR="00CF7AD1" w:rsidRDefault="00DA52B6" w:rsidP="00B55AD5">
      <w:r w:rsidRPr="00DA52B6">
        <w:t>PRODUCTION NOTE</w:t>
      </w:r>
      <w:r w:rsidR="00CF7AD1">
        <w:t xml:space="preserve"> glitch out- use background gym music to g</w:t>
      </w:r>
      <w:r w:rsidR="00E313EC">
        <w:t>l</w:t>
      </w:r>
      <w:r w:rsidR="00CF7AD1">
        <w:t>itch</w:t>
      </w:r>
    </w:p>
    <w:p w14:paraId="206DA625" w14:textId="374292E8" w:rsidR="00CF7AD1" w:rsidRDefault="00DA52B6" w:rsidP="00B55AD5">
      <w:r w:rsidRPr="00DA52B6">
        <w:t>PRODUCTION NOTE</w:t>
      </w:r>
      <w:r w:rsidR="00CF7AD1">
        <w:t xml:space="preserve"> transitional locker sla</w:t>
      </w:r>
      <w:r w:rsidR="00E313EC">
        <w:t xml:space="preserve">m.  Switch to locker room ambience.  </w:t>
      </w:r>
    </w:p>
    <w:p w14:paraId="1B36CC87" w14:textId="54A4C00F" w:rsidR="00CF7AD1" w:rsidRDefault="00E313EC" w:rsidP="00B55AD5">
      <w:r>
        <w:t xml:space="preserve">PRODUCTION NOTE: </w:t>
      </w:r>
      <w:r w:rsidR="00CF7AD1">
        <w:t xml:space="preserve"> [</w:t>
      </w:r>
      <w:r>
        <w:t xml:space="preserve">Ilana is </w:t>
      </w:r>
      <w:r w:rsidR="00CF7AD1">
        <w:t>desperately sucking through this sequence]</w:t>
      </w:r>
    </w:p>
    <w:p w14:paraId="4F68E188" w14:textId="22A1A4DA" w:rsidR="00E313EC" w:rsidRDefault="00E313EC" w:rsidP="00B55AD5">
      <w:r w:rsidRPr="00DA52B6">
        <w:t>NARRATOR ILANA:</w:t>
      </w:r>
      <w:r>
        <w:t xml:space="preserve"> [suck throughout.  The dialogue is internal, but it’ll be overlaid with sucking sounds for the actual action.]</w:t>
      </w:r>
    </w:p>
    <w:p w14:paraId="3BCD6A54" w14:textId="4132636E" w:rsidR="00CF7AD1" w:rsidRDefault="00CF7AD1" w:rsidP="00B55AD5">
      <w:r>
        <w:t>GM1: What the fuck</w:t>
      </w:r>
    </w:p>
    <w:p w14:paraId="57BCBC01" w14:textId="11C72DC3" w:rsidR="00CF7AD1" w:rsidRDefault="00CF7AD1" w:rsidP="00B55AD5">
      <w:r>
        <w:t xml:space="preserve">GM2: Yeah I dunno man </w:t>
      </w:r>
      <w:r w:rsidR="00E006F6">
        <w:t>–</w:t>
      </w:r>
      <w:r>
        <w:t xml:space="preserve"> cougar</w:t>
      </w:r>
      <w:r w:rsidR="00E006F6">
        <w:t xml:space="preserve"> gone wild I guess</w:t>
      </w:r>
      <w:r>
        <w:t xml:space="preserve"> </w:t>
      </w:r>
    </w:p>
    <w:p w14:paraId="075E29E8" w14:textId="5C1E7B6B" w:rsidR="00CF7AD1" w:rsidRDefault="00CF7AD1" w:rsidP="00B55AD5">
      <w:r>
        <w:t>GM1: I think I’ve seen her</w:t>
      </w:r>
      <w:r w:rsidR="00E006F6">
        <w:t xml:space="preserve"> – she works out here a </w:t>
      </w:r>
      <w:r w:rsidR="00561E7C">
        <w:t>lo</w:t>
      </w:r>
      <w:r w:rsidR="00E006F6">
        <w:t>t right</w:t>
      </w:r>
    </w:p>
    <w:p w14:paraId="5E7E4584" w14:textId="44119787" w:rsidR="00CF7AD1" w:rsidRDefault="00CF7AD1" w:rsidP="00B55AD5">
      <w:r>
        <w:t xml:space="preserve">GM2: </w:t>
      </w:r>
      <w:r w:rsidR="00E006F6">
        <w:t>Yeah for sure – definite MILF</w:t>
      </w:r>
    </w:p>
    <w:p w14:paraId="026D59F3" w14:textId="625848A5" w:rsidR="00CF7AD1" w:rsidRDefault="00CF7AD1" w:rsidP="00B55AD5">
      <w:r>
        <w:t xml:space="preserve">GM1: </w:t>
      </w:r>
      <w:r w:rsidR="00561E7C">
        <w:t>I definitely would.  I mean – is that a p</w:t>
      </w:r>
      <w:r>
        <w:t>rivate party</w:t>
      </w:r>
      <w:r w:rsidRPr="00CF7AD1">
        <w:t>?</w:t>
      </w:r>
    </w:p>
    <w:p w14:paraId="0D09B0A5" w14:textId="436C994B" w:rsidR="00CF7AD1" w:rsidRDefault="00CF7AD1" w:rsidP="00B55AD5">
      <w:r>
        <w:t xml:space="preserve">GM2:  </w:t>
      </w:r>
      <w:r w:rsidR="00E006F6">
        <w:t>Open house – she’s been at it for hours.</w:t>
      </w:r>
    </w:p>
    <w:p w14:paraId="3841A844" w14:textId="5053E4C4" w:rsidR="00E006F6" w:rsidRDefault="00E006F6" w:rsidP="00B55AD5">
      <w:r>
        <w:t>GM1: Huh.  Guess I’ll get in line</w:t>
      </w:r>
    </w:p>
    <w:p w14:paraId="3D7C25D8" w14:textId="66F239B4" w:rsidR="00E006F6" w:rsidRDefault="00DA52B6" w:rsidP="00B55AD5">
      <w:r w:rsidRPr="00DA52B6">
        <w:t>NARRATOR ILANA:</w:t>
      </w:r>
      <w:r w:rsidR="00E006F6">
        <w:t xml:space="preserve"> What – what the fuck </w:t>
      </w:r>
    </w:p>
    <w:p w14:paraId="2A01B3D0" w14:textId="5F21FFC3" w:rsidR="00E006F6" w:rsidRDefault="00DA52B6" w:rsidP="00B55AD5">
      <w:r w:rsidRPr="00DA52B6">
        <w:t>SUCCUBUS INANNA:</w:t>
      </w:r>
      <w:r w:rsidR="00E006F6">
        <w:t xml:space="preserve"> What’s wrong, sweetie</w:t>
      </w:r>
      <w:r w:rsidR="00E006F6" w:rsidRPr="00E006F6">
        <w:t>?</w:t>
      </w:r>
      <w:r w:rsidR="00E006F6">
        <w:t xml:space="preserve">  I thought you’d like a party.</w:t>
      </w:r>
    </w:p>
    <w:p w14:paraId="3A3314FA" w14:textId="159DFD82" w:rsidR="00E006F6" w:rsidRDefault="00DA52B6" w:rsidP="00B55AD5">
      <w:r w:rsidRPr="00DA52B6">
        <w:t>NARRATOR ILANA:</w:t>
      </w:r>
      <w:r w:rsidR="00E006F6">
        <w:t xml:space="preserve"> What IS this</w:t>
      </w:r>
      <w:r w:rsidR="00E006F6" w:rsidRPr="00E006F6">
        <w:t>?</w:t>
      </w:r>
    </w:p>
    <w:p w14:paraId="715A9A26" w14:textId="4565B67E" w:rsidR="00D705BF" w:rsidRDefault="00DA52B6" w:rsidP="00B55AD5">
      <w:r w:rsidRPr="00DA52B6">
        <w:t>SUCCUBUS INANNA:</w:t>
      </w:r>
      <w:r w:rsidR="00D705BF">
        <w:t xml:space="preserve"> It’s ok – you’re still at the gym.</w:t>
      </w:r>
    </w:p>
    <w:p w14:paraId="0F96BB01" w14:textId="1D3EDD88" w:rsidR="00D705BF" w:rsidRDefault="00DA52B6" w:rsidP="00B55AD5">
      <w:r w:rsidRPr="00DA52B6">
        <w:t>NARRATOR ILANA:</w:t>
      </w:r>
      <w:r w:rsidR="00D705BF">
        <w:t xml:space="preserve"> What - where</w:t>
      </w:r>
    </w:p>
    <w:p w14:paraId="63D766F6" w14:textId="0AD50022" w:rsidR="00D705BF" w:rsidRDefault="00DA52B6" w:rsidP="00B55AD5">
      <w:r w:rsidRPr="00DA52B6">
        <w:t>SUCCUBUS INANNA:</w:t>
      </w:r>
      <w:r w:rsidR="00D705BF">
        <w:t xml:space="preserve"> It’s the locker room</w:t>
      </w:r>
    </w:p>
    <w:p w14:paraId="0F29CD5A" w14:textId="2119FF80" w:rsidR="00D705BF" w:rsidRDefault="00DA52B6" w:rsidP="00D705BF">
      <w:r w:rsidRPr="00DA52B6">
        <w:t>NARRATOR ILANA:</w:t>
      </w:r>
      <w:r w:rsidR="00D705BF">
        <w:t xml:space="preserve"> I’ve never been here</w:t>
      </w:r>
    </w:p>
    <w:p w14:paraId="71987E0E" w14:textId="555608F5" w:rsidR="00D705BF" w:rsidRDefault="00DA52B6" w:rsidP="00D705BF">
      <w:r w:rsidRPr="00DA52B6">
        <w:t>SUCCUBUS INANNA:</w:t>
      </w:r>
      <w:r w:rsidR="00D705BF">
        <w:t xml:space="preserve"> The men’s locker room</w:t>
      </w:r>
    </w:p>
    <w:p w14:paraId="04B7353B" w14:textId="53FA2887" w:rsidR="00D705BF" w:rsidRDefault="00DA52B6" w:rsidP="00D705BF">
      <w:r w:rsidRPr="00DA52B6">
        <w:t>SUCCUBUS INANNA:</w:t>
      </w:r>
      <w:r w:rsidR="00D705BF">
        <w:t xml:space="preserve"> You’ve been entertaining for hours</w:t>
      </w:r>
    </w:p>
    <w:p w14:paraId="07385155" w14:textId="24265679" w:rsidR="00D705BF" w:rsidRDefault="00DA52B6" w:rsidP="00D705BF">
      <w:r w:rsidRPr="00DA52B6">
        <w:t>NARRATOR ILANA:</w:t>
      </w:r>
      <w:r w:rsidR="00D705BF">
        <w:t xml:space="preserve"> I – what - no</w:t>
      </w:r>
    </w:p>
    <w:p w14:paraId="6FFC0191" w14:textId="57E56736" w:rsidR="00CF7AD1" w:rsidRDefault="00DA52B6" w:rsidP="00B55AD5">
      <w:r w:rsidRPr="00DA52B6">
        <w:t>SUCCUBUS INANNA:</w:t>
      </w:r>
      <w:r w:rsidR="00E006F6">
        <w:t xml:space="preserve"> I told you – ILANA – I’m older than you.</w:t>
      </w:r>
    </w:p>
    <w:p w14:paraId="72D2B2C3" w14:textId="4621AC41" w:rsidR="00E006F6" w:rsidRDefault="00DA52B6" w:rsidP="00B55AD5">
      <w:r w:rsidRPr="00DA52B6">
        <w:t>SUCCUBUS INANNA:</w:t>
      </w:r>
      <w:r w:rsidR="00E006F6">
        <w:t xml:space="preserve"> Much older.  </w:t>
      </w:r>
    </w:p>
    <w:p w14:paraId="3E06D45E" w14:textId="0D5FB85C" w:rsidR="00E006F6" w:rsidRDefault="00DA52B6" w:rsidP="00B55AD5">
      <w:r w:rsidRPr="00DA52B6">
        <w:t>SUCCUBUS INANNA:</w:t>
      </w:r>
      <w:r w:rsidR="00E006F6">
        <w:t xml:space="preserve"> Thousands of years older.</w:t>
      </w:r>
    </w:p>
    <w:p w14:paraId="7F6626D5" w14:textId="54E830B8" w:rsidR="00E006F6" w:rsidRDefault="00DA52B6" w:rsidP="00B55AD5">
      <w:r w:rsidRPr="00DA52B6">
        <w:t>SUCCUBUS INANNA:</w:t>
      </w:r>
      <w:r w:rsidR="00E006F6">
        <w:t xml:space="preserve"> So if I say we’re getting our face fucked in the gym</w:t>
      </w:r>
    </w:p>
    <w:p w14:paraId="0A431D58" w14:textId="5DF81E9E" w:rsidR="00E006F6" w:rsidRDefault="00DA52B6" w:rsidP="00B55AD5">
      <w:r w:rsidRPr="00DA52B6">
        <w:t>SUCCUBUS INANNA:</w:t>
      </w:r>
      <w:r w:rsidR="00E006F6">
        <w:t xml:space="preserve"> That’s what’s happening </w:t>
      </w:r>
    </w:p>
    <w:p w14:paraId="02C5F540" w14:textId="3BFE6776" w:rsidR="00E006F6" w:rsidRDefault="00DA52B6" w:rsidP="00B55AD5">
      <w:r w:rsidRPr="00DA52B6">
        <w:t>SUCCUBUS INANNA:</w:t>
      </w:r>
      <w:r w:rsidR="00E006F6">
        <w:t xml:space="preserve"> I decide</w:t>
      </w:r>
    </w:p>
    <w:p w14:paraId="272FEE94" w14:textId="4272E159" w:rsidR="00E006F6" w:rsidRDefault="00DA52B6" w:rsidP="00B55AD5">
      <w:r w:rsidRPr="00DA52B6">
        <w:t>SUCCUBUS INANNA:</w:t>
      </w:r>
      <w:r w:rsidR="00E006F6">
        <w:t xml:space="preserve"> I’m the driver – and passengers don’t fuck with the wheel.</w:t>
      </w:r>
    </w:p>
    <w:p w14:paraId="1578789C" w14:textId="3453C825" w:rsidR="00E006F6" w:rsidRDefault="00DA52B6" w:rsidP="00B55AD5">
      <w:r w:rsidRPr="00DA52B6">
        <w:t>SUCCUBUS INANNA:</w:t>
      </w:r>
      <w:r w:rsidR="00E006F6">
        <w:t xml:space="preserve"> Understand</w:t>
      </w:r>
      <w:r w:rsidR="00E006F6" w:rsidRPr="00E006F6">
        <w:t>?</w:t>
      </w:r>
    </w:p>
    <w:p w14:paraId="376D0850" w14:textId="64DC4018" w:rsidR="00E006F6" w:rsidRDefault="00DA52B6" w:rsidP="00B55AD5">
      <w:r w:rsidRPr="00DA52B6">
        <w:t>NARRATOR ILANA:</w:t>
      </w:r>
      <w:r w:rsidR="00E006F6">
        <w:t xml:space="preserve"> [cowed] I understand  </w:t>
      </w:r>
    </w:p>
    <w:p w14:paraId="085DCE15" w14:textId="54037707" w:rsidR="00E006F6" w:rsidRDefault="00DA52B6" w:rsidP="00B55AD5">
      <w:r w:rsidRPr="00DA52B6">
        <w:t>SUCCUBUS INANNA:</w:t>
      </w:r>
      <w:r w:rsidR="00E006F6">
        <w:t xml:space="preserve"> Say it.  Say you understand.</w:t>
      </w:r>
    </w:p>
    <w:p w14:paraId="2B54916E" w14:textId="70F03EAF" w:rsidR="00E006F6" w:rsidRDefault="00DA52B6" w:rsidP="00B55AD5">
      <w:r w:rsidRPr="00DA52B6">
        <w:t>NARRATOR ILANA:</w:t>
      </w:r>
      <w:r w:rsidR="00E006F6">
        <w:t xml:space="preserve"> I understand.</w:t>
      </w:r>
    </w:p>
    <w:p w14:paraId="5F1567E1" w14:textId="4CCE6A8F" w:rsidR="00E006F6" w:rsidRDefault="00DA52B6" w:rsidP="00B55AD5">
      <w:r w:rsidRPr="00DA52B6">
        <w:t>SUCCUBUS INANNA:</w:t>
      </w:r>
      <w:r w:rsidR="00E006F6">
        <w:t xml:space="preserve"> You understand - WHO</w:t>
      </w:r>
      <w:r w:rsidR="00E006F6" w:rsidRPr="00E006F6">
        <w:t xml:space="preserve"> </w:t>
      </w:r>
      <w:r w:rsidR="00E006F6" w:rsidRPr="00E006F6">
        <w:t>?</w:t>
      </w:r>
      <w:r w:rsidR="00E006F6">
        <w:t xml:space="preserve">  We talked about this</w:t>
      </w:r>
    </w:p>
    <w:p w14:paraId="73B9AE6E" w14:textId="136A3388" w:rsidR="00E006F6" w:rsidRDefault="00DA52B6" w:rsidP="00B55AD5">
      <w:r w:rsidRPr="00DA52B6">
        <w:t>NARRATOR ILANA:</w:t>
      </w:r>
      <w:r w:rsidR="00E006F6">
        <w:t xml:space="preserve"> I understand, Superior.  </w:t>
      </w:r>
    </w:p>
    <w:p w14:paraId="09FCB9A8" w14:textId="5698AF40" w:rsidR="00E006F6" w:rsidRDefault="00DA52B6" w:rsidP="00B55AD5">
      <w:r w:rsidRPr="00DA52B6">
        <w:t>SUCCUBUS INANNA:</w:t>
      </w:r>
      <w:r w:rsidR="00E006F6">
        <w:t xml:space="preserve"> Better.</w:t>
      </w:r>
    </w:p>
    <w:p w14:paraId="5D5E53E1" w14:textId="111A009F" w:rsidR="00E006F6" w:rsidRDefault="00DA52B6" w:rsidP="00B55AD5">
      <w:r w:rsidRPr="00DA52B6">
        <w:t>SUCCUBUS INANNA:</w:t>
      </w:r>
      <w:r w:rsidR="00561E7C">
        <w:t xml:space="preserve"> Now smile for the camera.</w:t>
      </w:r>
    </w:p>
    <w:p w14:paraId="70DAFD8B" w14:textId="715BD328" w:rsidR="00561E7C" w:rsidRDefault="00DA52B6" w:rsidP="00B55AD5">
      <w:r w:rsidRPr="00DA52B6">
        <w:t>PRODUCTION NOTE</w:t>
      </w:r>
      <w:r w:rsidR="00561E7C">
        <w:t xml:space="preserve"> transition to internal scene</w:t>
      </w:r>
    </w:p>
    <w:p w14:paraId="48D0D2BA" w14:textId="12E916A1" w:rsidR="00E006F6" w:rsidRDefault="00DA52B6" w:rsidP="00B55AD5">
      <w:r w:rsidRPr="00DA52B6">
        <w:t>NARRATOR ILANA:</w:t>
      </w:r>
      <w:r w:rsidR="00E006F6">
        <w:t xml:space="preserve"> They took pictures</w:t>
      </w:r>
    </w:p>
    <w:p w14:paraId="0A932BB3" w14:textId="486C73A9" w:rsidR="00E006F6" w:rsidRDefault="00DA52B6" w:rsidP="00B55AD5">
      <w:r w:rsidRPr="00DA52B6">
        <w:t>NARRATOR ILANA:</w:t>
      </w:r>
      <w:r w:rsidR="00561E7C">
        <w:t xml:space="preserve"> Lots of pictures.</w:t>
      </w:r>
    </w:p>
    <w:p w14:paraId="05EC767E" w14:textId="5C34048A" w:rsidR="00561E7C" w:rsidRDefault="00DA52B6" w:rsidP="00B55AD5">
      <w:r w:rsidRPr="00DA52B6">
        <w:t>NARRATOR ILANA:</w:t>
      </w:r>
      <w:r w:rsidR="00561E7C">
        <w:t xml:space="preserve"> I think I have an Onlyfans now but… I didn’t make it</w:t>
      </w:r>
    </w:p>
    <w:p w14:paraId="7CCDB3C0" w14:textId="392C8602" w:rsidR="00561E7C" w:rsidRDefault="00DA52B6" w:rsidP="00B55AD5">
      <w:r w:rsidRPr="00DA52B6">
        <w:t>NARRATOR ILANA:</w:t>
      </w:r>
      <w:r w:rsidR="00561E7C">
        <w:t xml:space="preserve"> I saw it on Doug’s laptop </w:t>
      </w:r>
    </w:p>
    <w:p w14:paraId="0F6F46D6" w14:textId="1E00A0E7" w:rsidR="006501E8" w:rsidRDefault="00DA52B6" w:rsidP="00B55AD5">
      <w:r w:rsidRPr="00DA52B6">
        <w:t>NARRATOR ILANA:</w:t>
      </w:r>
      <w:r w:rsidR="00561E7C">
        <w:t xml:space="preserve"> I guess he saw it but –</w:t>
      </w:r>
    </w:p>
    <w:p w14:paraId="69BEE249" w14:textId="6A345038" w:rsidR="00561E7C" w:rsidRDefault="00DA52B6" w:rsidP="00B55AD5">
      <w:r w:rsidRPr="00DA52B6">
        <w:t>NARRATOR ILANA:</w:t>
      </w:r>
      <w:r w:rsidR="006501E8">
        <w:t xml:space="preserve"> </w:t>
      </w:r>
      <w:r w:rsidR="00561E7C">
        <w:t xml:space="preserve"> </w:t>
      </w:r>
      <w:r w:rsidR="006501E8">
        <w:t>H</w:t>
      </w:r>
      <w:r w:rsidR="00561E7C">
        <w:t>e doesn’t talk back</w:t>
      </w:r>
    </w:p>
    <w:p w14:paraId="57507CA6" w14:textId="4C1967A0" w:rsidR="00561E7C" w:rsidRDefault="00DA52B6" w:rsidP="00B55AD5">
      <w:r w:rsidRPr="00DA52B6">
        <w:t>NARRATOR ILANA:</w:t>
      </w:r>
      <w:r w:rsidR="00561E7C">
        <w:t xml:space="preserve"> Not anymore</w:t>
      </w:r>
    </w:p>
    <w:p w14:paraId="5A6D3834" w14:textId="47716BF5" w:rsidR="00561E7C" w:rsidRDefault="00DA52B6" w:rsidP="00B55AD5">
      <w:r w:rsidRPr="00DA52B6">
        <w:t>NARRATOR ILANA:</w:t>
      </w:r>
      <w:r w:rsidR="00561E7C">
        <w:t xml:space="preserve"> We don’t talk back</w:t>
      </w:r>
    </w:p>
    <w:p w14:paraId="3138E8A1" w14:textId="7F195477" w:rsidR="00561E7C" w:rsidRDefault="00DA52B6" w:rsidP="00B55AD5">
      <w:r w:rsidRPr="00DA52B6">
        <w:t>NARRATOR ILANA:</w:t>
      </w:r>
      <w:r w:rsidR="00561E7C">
        <w:t xml:space="preserve"> It’s a bad idea</w:t>
      </w:r>
    </w:p>
    <w:p w14:paraId="0C264402" w14:textId="35092FB9" w:rsidR="00561E7C" w:rsidRDefault="00DA52B6" w:rsidP="00B55AD5">
      <w:r w:rsidRPr="00DA52B6">
        <w:t>NARRATOR ILANA:</w:t>
      </w:r>
      <w:r w:rsidR="006501E8">
        <w:t xml:space="preserve"> I talk back and – everything goes blank and then I wake up</w:t>
      </w:r>
    </w:p>
    <w:p w14:paraId="72C55959" w14:textId="7C308466" w:rsidR="006501E8" w:rsidRDefault="00DA52B6" w:rsidP="00B55AD5">
      <w:r w:rsidRPr="00DA52B6">
        <w:t>NARRATOR ILANA:</w:t>
      </w:r>
      <w:r w:rsidR="006501E8">
        <w:t xml:space="preserve"> In a parking lot</w:t>
      </w:r>
    </w:p>
    <w:p w14:paraId="62D31DC8" w14:textId="74BC55CB" w:rsidR="006501E8" w:rsidRDefault="00DA52B6" w:rsidP="00B55AD5">
      <w:r w:rsidRPr="00DA52B6">
        <w:t>NARRATOR ILANA:</w:t>
      </w:r>
      <w:r w:rsidR="006501E8">
        <w:t xml:space="preserve"> Or at a special party </w:t>
      </w:r>
    </w:p>
    <w:p w14:paraId="57E8B843" w14:textId="0ABAC98B" w:rsidR="006501E8" w:rsidRDefault="00DA52B6" w:rsidP="00B55AD5">
      <w:r w:rsidRPr="00DA52B6">
        <w:t>NARRATOR ILANA:</w:t>
      </w:r>
      <w:r w:rsidR="006501E8">
        <w:t xml:space="preserve"> Or on the altar again</w:t>
      </w:r>
    </w:p>
    <w:p w14:paraId="0AB35B44" w14:textId="3B45F4D1" w:rsidR="006501E8" w:rsidRDefault="00DA52B6" w:rsidP="00B55AD5">
      <w:r w:rsidRPr="00DA52B6">
        <w:t>NARRATOR ILANA:</w:t>
      </w:r>
      <w:r w:rsidR="006501E8">
        <w:t xml:space="preserve"> Then I have to apologize</w:t>
      </w:r>
    </w:p>
    <w:p w14:paraId="55107D60" w14:textId="451E1310" w:rsidR="006501E8" w:rsidRDefault="00DA52B6" w:rsidP="00B55AD5">
      <w:r w:rsidRPr="00DA52B6">
        <w:t>NARRATOR ILANA:</w:t>
      </w:r>
      <w:r w:rsidR="006501E8">
        <w:t xml:space="preserve"> I have to beg</w:t>
      </w:r>
    </w:p>
    <w:p w14:paraId="2D7F6B3F" w14:textId="58D024C9" w:rsidR="006501E8" w:rsidRDefault="00DA52B6" w:rsidP="006501E8">
      <w:r w:rsidRPr="00DA52B6">
        <w:t>NARRATOR ILANA:</w:t>
      </w:r>
      <w:r w:rsidR="006501E8">
        <w:t xml:space="preserve"> If I don’t beg, I don’t get to wipe off my …</w:t>
      </w:r>
    </w:p>
    <w:p w14:paraId="309B0480" w14:textId="209F374C" w:rsidR="006501E8" w:rsidRDefault="00DA52B6" w:rsidP="006501E8">
      <w:r w:rsidRPr="00DA52B6">
        <w:t>NARRATOR ILANA:</w:t>
      </w:r>
      <w:r w:rsidR="006501E8">
        <w:t xml:space="preserve"> [correcting herself] Our.  I don’t get to wipe off our face.</w:t>
      </w:r>
    </w:p>
    <w:p w14:paraId="6BA68E98" w14:textId="3AE5847D" w:rsidR="006501E8" w:rsidRDefault="00DA52B6" w:rsidP="006501E8">
      <w:r w:rsidRPr="00DA52B6">
        <w:t>NARRATOR ILANA:</w:t>
      </w:r>
      <w:r w:rsidR="006501E8">
        <w:t xml:space="preserve"> Or fix our makeup.</w:t>
      </w:r>
    </w:p>
    <w:p w14:paraId="545688C2" w14:textId="5102FD2E" w:rsidR="006501E8" w:rsidRDefault="00DA52B6" w:rsidP="006501E8">
      <w:r w:rsidRPr="00DA52B6">
        <w:t>NARRATOR ILANA:</w:t>
      </w:r>
      <w:r w:rsidR="006501E8">
        <w:t xml:space="preserve"> Or get our old clothes back</w:t>
      </w:r>
    </w:p>
    <w:p w14:paraId="20966DBD" w14:textId="7674F1EC" w:rsidR="006501E8" w:rsidRDefault="00DA52B6" w:rsidP="006501E8">
      <w:r w:rsidRPr="00DA52B6">
        <w:t>NARRATOR ILANA:</w:t>
      </w:r>
      <w:r w:rsidR="006501E8">
        <w:t xml:space="preserve"> I don’t wanna walk home in a costume</w:t>
      </w:r>
    </w:p>
    <w:p w14:paraId="368545AE" w14:textId="4D40EE1C" w:rsidR="006501E8" w:rsidRDefault="00DA52B6" w:rsidP="006501E8">
      <w:r w:rsidRPr="00DA52B6">
        <w:t>NARRATOR ILANA:</w:t>
      </w:r>
      <w:r w:rsidR="006501E8">
        <w:t xml:space="preserve"> Not again </w:t>
      </w:r>
    </w:p>
    <w:p w14:paraId="7C3CE66A" w14:textId="23F664E6" w:rsidR="006501E8" w:rsidRDefault="00DA52B6" w:rsidP="006501E8">
      <w:r w:rsidRPr="00DA52B6">
        <w:t>NARRATOR ILANA:</w:t>
      </w:r>
      <w:r w:rsidR="006501E8">
        <w:t xml:space="preserve"> So many people stare and when they do </w:t>
      </w:r>
    </w:p>
    <w:p w14:paraId="0171A0D1" w14:textId="3EC0C636" w:rsidR="006501E8" w:rsidRDefault="00DA52B6" w:rsidP="006501E8">
      <w:r w:rsidRPr="00DA52B6">
        <w:t>NARRATOR ILANA:</w:t>
      </w:r>
      <w:r w:rsidR="006501E8">
        <w:t xml:space="preserve"> </w:t>
      </w:r>
      <w:r w:rsidR="007C7F8D">
        <w:t xml:space="preserve">I have to apologize </w:t>
      </w:r>
    </w:p>
    <w:p w14:paraId="247FEF0C" w14:textId="609BCB12" w:rsidR="007C7F8D" w:rsidRDefault="00DA52B6" w:rsidP="006501E8">
      <w:r w:rsidRPr="00DA52B6">
        <w:t>NARRATOR ILANA:</w:t>
      </w:r>
      <w:r w:rsidR="007C7F8D">
        <w:t xml:space="preserve"> She says so</w:t>
      </w:r>
    </w:p>
    <w:p w14:paraId="4BC6C01A" w14:textId="126FDD47" w:rsidR="007C7F8D" w:rsidRDefault="00DA52B6" w:rsidP="006501E8">
      <w:r w:rsidRPr="00DA52B6">
        <w:t>NARRATOR ILANA:</w:t>
      </w:r>
      <w:r w:rsidR="007C7F8D">
        <w:t xml:space="preserve"> I apologize for what I am </w:t>
      </w:r>
    </w:p>
    <w:p w14:paraId="5055FB95" w14:textId="5B375739" w:rsidR="007C7F8D" w:rsidRDefault="00DA52B6" w:rsidP="006501E8">
      <w:r w:rsidRPr="00DA52B6">
        <w:t>NARRATOR ILANA:</w:t>
      </w:r>
      <w:r w:rsidR="007C7F8D">
        <w:t xml:space="preserve"> I apologize for being a dirty slut</w:t>
      </w:r>
    </w:p>
    <w:p w14:paraId="0C227A83" w14:textId="018A2E3E" w:rsidR="007C7F8D" w:rsidRDefault="00DA52B6" w:rsidP="006501E8">
      <w:r w:rsidRPr="00DA52B6">
        <w:t>NARRATOR ILANA:</w:t>
      </w:r>
      <w:r w:rsidR="007C7F8D">
        <w:t xml:space="preserve"> I apologize for being cum covered whore</w:t>
      </w:r>
    </w:p>
    <w:p w14:paraId="20F4FCCC" w14:textId="40B3BB5D" w:rsidR="007C7F8D" w:rsidRDefault="00DA52B6" w:rsidP="006501E8">
      <w:r w:rsidRPr="00DA52B6">
        <w:t>NARRATOR ILANA:</w:t>
      </w:r>
      <w:r w:rsidR="007C7F8D">
        <w:t xml:space="preserve"> Then I keep apologizing  </w:t>
      </w:r>
    </w:p>
    <w:p w14:paraId="2615F047" w14:textId="70F832DD" w:rsidR="007C7F8D" w:rsidRDefault="00DA52B6" w:rsidP="006501E8">
      <w:r w:rsidRPr="00DA52B6">
        <w:t>NARRATOR ILANA:</w:t>
      </w:r>
      <w:r w:rsidR="007C7F8D">
        <w:t xml:space="preserve"> On my knees</w:t>
      </w:r>
    </w:p>
    <w:p w14:paraId="683BE96B" w14:textId="0CF06545" w:rsidR="007C7F8D" w:rsidRDefault="00DA52B6" w:rsidP="006501E8">
      <w:r w:rsidRPr="00DA52B6">
        <w:t>NARRATOR ILANA:</w:t>
      </w:r>
      <w:r w:rsidR="007C7F8D">
        <w:t xml:space="preserve"> On my back</w:t>
      </w:r>
    </w:p>
    <w:p w14:paraId="459AD85B" w14:textId="5D100C5F" w:rsidR="007C7F8D" w:rsidRDefault="00DA52B6" w:rsidP="006501E8">
      <w:r w:rsidRPr="00DA52B6">
        <w:t>NARRATOR ILANA:</w:t>
      </w:r>
      <w:r w:rsidR="007C7F8D">
        <w:t xml:space="preserve"> On all fours</w:t>
      </w:r>
    </w:p>
    <w:p w14:paraId="0AD1E8BB" w14:textId="5B9E8AD8" w:rsidR="007C7F8D" w:rsidRDefault="00DA52B6" w:rsidP="006501E8">
      <w:r w:rsidRPr="00DA52B6">
        <w:t>NARRATOR ILANA:</w:t>
      </w:r>
      <w:r w:rsidR="007C7F8D">
        <w:t xml:space="preserve"> I</w:t>
      </w:r>
      <w:r w:rsidR="00D705BF">
        <w:t>’m always apologizing now</w:t>
      </w:r>
    </w:p>
    <w:p w14:paraId="01C1D242" w14:textId="23350EBC" w:rsidR="007C7F8D" w:rsidRDefault="00DA52B6" w:rsidP="006501E8">
      <w:r w:rsidRPr="00DA52B6">
        <w:t>NARRATOR ILANA:</w:t>
      </w:r>
      <w:r w:rsidR="007C7F8D">
        <w:t xml:space="preserve"> I DREAM about </w:t>
      </w:r>
      <w:r w:rsidR="00D705BF">
        <w:t>it</w:t>
      </w:r>
    </w:p>
    <w:p w14:paraId="76A944A8" w14:textId="4DF2E964" w:rsidR="00D705BF" w:rsidRDefault="00DA52B6" w:rsidP="006501E8">
      <w:r w:rsidRPr="00DA52B6">
        <w:t>NARRATOR ILANA:</w:t>
      </w:r>
      <w:r w:rsidR="007C7F8D">
        <w:t xml:space="preserve"> Then I talk about it</w:t>
      </w:r>
    </w:p>
    <w:p w14:paraId="6DCFEC94" w14:textId="78D419B8" w:rsidR="006501E8" w:rsidRDefault="00DA52B6" w:rsidP="006501E8">
      <w:r w:rsidRPr="00DA52B6">
        <w:t>NARRATOR ILANA:</w:t>
      </w:r>
      <w:r w:rsidR="00D705BF">
        <w:t xml:space="preserve"> I have to talk about it </w:t>
      </w:r>
    </w:p>
    <w:p w14:paraId="27D51785" w14:textId="182DC20B" w:rsidR="006501E8" w:rsidRDefault="00DA52B6" w:rsidP="00B55AD5">
      <w:r w:rsidRPr="00DA52B6">
        <w:t>NARRATOR ILANA:</w:t>
      </w:r>
      <w:r w:rsidR="00D705BF">
        <w:t xml:space="preserve"> In therapy</w:t>
      </w:r>
    </w:p>
    <w:p w14:paraId="58C2EAF7" w14:textId="14DA81CD" w:rsidR="00D705BF" w:rsidRDefault="00DA52B6" w:rsidP="00B55AD5">
      <w:r w:rsidRPr="00DA52B6">
        <w:t>NARRATOR ILANA:</w:t>
      </w:r>
      <w:r w:rsidR="00D705BF">
        <w:t xml:space="preserve"> All my dreams</w:t>
      </w:r>
    </w:p>
    <w:p w14:paraId="4D4E6185" w14:textId="05F0FCC1" w:rsidR="00D705BF" w:rsidRDefault="00DA52B6" w:rsidP="00B55AD5">
      <w:r w:rsidRPr="00DA52B6">
        <w:t>SUCCUBUS INANNA:</w:t>
      </w:r>
      <w:r w:rsidR="00D705BF">
        <w:t xml:space="preserve"> That’s what therapy’s for, silly</w:t>
      </w:r>
    </w:p>
    <w:p w14:paraId="47DED0AC" w14:textId="5DBC0BE5" w:rsidR="00D705BF" w:rsidRDefault="00DA52B6" w:rsidP="00B55AD5">
      <w:r w:rsidRPr="00DA52B6">
        <w:t>NARRATOR ILANA:</w:t>
      </w:r>
      <w:r w:rsidR="00D705BF">
        <w:t xml:space="preserve"> It wasn’t like that before</w:t>
      </w:r>
    </w:p>
    <w:p w14:paraId="0CAFD78B" w14:textId="3F37F05D" w:rsidR="00D705BF" w:rsidRDefault="00DA52B6" w:rsidP="00B55AD5">
      <w:r w:rsidRPr="00DA52B6">
        <w:t>SUCCUBUS INANNA:</w:t>
      </w:r>
      <w:r w:rsidR="00D705BF">
        <w:t xml:space="preserve"> It was stupid before</w:t>
      </w:r>
    </w:p>
    <w:p w14:paraId="5B7DC0A6" w14:textId="6CF0DF5F" w:rsidR="00D705BF" w:rsidRDefault="00DA52B6" w:rsidP="00B55AD5">
      <w:r w:rsidRPr="00DA52B6">
        <w:t>SUCCUBUS INANNA:</w:t>
      </w:r>
      <w:r w:rsidR="00D705BF">
        <w:t xml:space="preserve"> Isn’t that right</w:t>
      </w:r>
      <w:r w:rsidR="00D705BF" w:rsidRPr="00D705BF">
        <w:t>?</w:t>
      </w:r>
    </w:p>
    <w:p w14:paraId="2AC4044E" w14:textId="1D61C610" w:rsidR="006501E8" w:rsidRDefault="00DA52B6" w:rsidP="00B55AD5">
      <w:r w:rsidRPr="00DA52B6">
        <w:t>NARRATOR ILANA:</w:t>
      </w:r>
      <w:r w:rsidR="00D705BF">
        <w:t xml:space="preserve"> Yes, Inanna</w:t>
      </w:r>
    </w:p>
    <w:p w14:paraId="4CB2C117" w14:textId="3C9A8DF5" w:rsidR="00D705BF" w:rsidRDefault="00DA52B6" w:rsidP="00B55AD5">
      <w:r w:rsidRPr="00DA52B6">
        <w:t>SUCCUBUS INANNA:</w:t>
      </w:r>
      <w:r w:rsidR="00D705BF">
        <w:t xml:space="preserve"> It was whining</w:t>
      </w:r>
    </w:p>
    <w:p w14:paraId="6E0B68BE" w14:textId="2B728E92" w:rsidR="00D705BF" w:rsidRDefault="00DA52B6" w:rsidP="00B55AD5">
      <w:r w:rsidRPr="00DA52B6">
        <w:t>NARRATOR ILANA:</w:t>
      </w:r>
      <w:r w:rsidR="00D705BF">
        <w:t xml:space="preserve"> It was whining </w:t>
      </w:r>
    </w:p>
    <w:p w14:paraId="47BC6851" w14:textId="37D84DF9" w:rsidR="00D705BF" w:rsidRDefault="00DA52B6" w:rsidP="00B55AD5">
      <w:r w:rsidRPr="00DA52B6">
        <w:t>SUCCUBUS INANNA:</w:t>
      </w:r>
      <w:r w:rsidR="00D705BF">
        <w:t xml:space="preserve"> I was bored</w:t>
      </w:r>
    </w:p>
    <w:p w14:paraId="1845D69C" w14:textId="3BF6CA0A" w:rsidR="00D705BF" w:rsidRDefault="00DA52B6" w:rsidP="00B55AD5">
      <w:r w:rsidRPr="00DA52B6">
        <w:t>NARRATOR ILANA:</w:t>
      </w:r>
      <w:r w:rsidR="00D705BF">
        <w:t xml:space="preserve"> [clearly cowed, trying to please] Yeah – it was really boring.  It wasn’t helping me 0</w:t>
      </w:r>
    </w:p>
    <w:p w14:paraId="31DAF2BF" w14:textId="0ADFCBC2" w:rsidR="00D705BF" w:rsidRDefault="00DA52B6" w:rsidP="00B55AD5">
      <w:r w:rsidRPr="00DA52B6">
        <w:t>NARRATOR ILANA:</w:t>
      </w:r>
      <w:r w:rsidR="00D705BF">
        <w:t xml:space="preserve"> Not before</w:t>
      </w:r>
    </w:p>
    <w:p w14:paraId="59A50285" w14:textId="6901C5E3" w:rsidR="00D705BF" w:rsidRDefault="00DA52B6" w:rsidP="00B55AD5">
      <w:r w:rsidRPr="00DA52B6">
        <w:t>SUCCUBUS INANNA:</w:t>
      </w:r>
      <w:r w:rsidR="00D705BF">
        <w:t xml:space="preserve"> It’s much better now</w:t>
      </w:r>
    </w:p>
    <w:p w14:paraId="5F479F84" w14:textId="650BCC7B" w:rsidR="00D705BF" w:rsidRDefault="00DA52B6" w:rsidP="00B55AD5">
      <w:r w:rsidRPr="00DA52B6">
        <w:t>NARRATOR ILANA:</w:t>
      </w:r>
      <w:r w:rsidR="00D705BF">
        <w:t xml:space="preserve"> Yeah – it’s much better now</w:t>
      </w:r>
    </w:p>
    <w:p w14:paraId="6DECFD31" w14:textId="5ECA43C6" w:rsidR="00D705BF" w:rsidRDefault="00DA52B6" w:rsidP="00B55AD5">
      <w:r w:rsidRPr="00DA52B6">
        <w:t>NARRATOR ILANA:</w:t>
      </w:r>
      <w:r w:rsidR="003F6EC5">
        <w:t xml:space="preserve"> Group therapy’s a lot better for me</w:t>
      </w:r>
    </w:p>
    <w:p w14:paraId="12118C88" w14:textId="0A6617CA" w:rsidR="003F6EC5" w:rsidRDefault="00DA52B6" w:rsidP="00B55AD5">
      <w:r w:rsidRPr="00DA52B6">
        <w:t>NARRATOR ILANA:</w:t>
      </w:r>
      <w:r w:rsidR="003F6EC5">
        <w:t xml:space="preserve"> We all talk about our dreams – even Lilith </w:t>
      </w:r>
    </w:p>
    <w:p w14:paraId="062042CB" w14:textId="0C21B795" w:rsidR="003F6EC5" w:rsidRDefault="00DA52B6" w:rsidP="00B55AD5">
      <w:r w:rsidRPr="00DA52B6">
        <w:t>NARRATOR ILANA:</w:t>
      </w:r>
      <w:r w:rsidR="003F6EC5">
        <w:t xml:space="preserve"> Lilith’s a really good therapist.</w:t>
      </w:r>
    </w:p>
    <w:p w14:paraId="0E9AD5F1" w14:textId="1C44D3F3" w:rsidR="003F6EC5" w:rsidRDefault="00DA52B6" w:rsidP="00B55AD5">
      <w:r w:rsidRPr="00DA52B6">
        <w:t>NARRATOR ILANA:</w:t>
      </w:r>
      <w:r w:rsidR="003F6EC5">
        <w:t xml:space="preserve"> She talks too and she listens and if they’re good dreams</w:t>
      </w:r>
    </w:p>
    <w:p w14:paraId="69258F80" w14:textId="0C11EBE9" w:rsidR="003F6EC5" w:rsidRDefault="00DA52B6" w:rsidP="00B55AD5">
      <w:r w:rsidRPr="00DA52B6">
        <w:t>NARRATOR ILANA:</w:t>
      </w:r>
      <w:r w:rsidR="003F6EC5">
        <w:t xml:space="preserve"> We get to touch </w:t>
      </w:r>
    </w:p>
    <w:p w14:paraId="2693F21C" w14:textId="1FB210D5" w:rsidR="00D42FD1" w:rsidRDefault="00D42FD1" w:rsidP="00B55AD5">
      <w:r w:rsidRPr="00DA52B6">
        <w:t>NARRATOR ILANA:</w:t>
      </w:r>
      <w:r>
        <w:t xml:space="preserve"> I always record them now  </w:t>
      </w:r>
    </w:p>
    <w:p w14:paraId="5B70C4C7" w14:textId="2836F7E6" w:rsidR="00D42FD1" w:rsidRDefault="00D42FD1" w:rsidP="00B55AD5">
      <w:r w:rsidRPr="00DA52B6">
        <w:t>NARRATOR ILANA:</w:t>
      </w:r>
      <w:r>
        <w:t xml:space="preserve"> It’s part of the therapy</w:t>
      </w:r>
    </w:p>
    <w:p w14:paraId="5FD10B1E" w14:textId="553B22E6" w:rsidR="00D42FD1" w:rsidRDefault="00D42FD1" w:rsidP="00B55AD5">
      <w:r w:rsidRPr="00DA52B6">
        <w:t>NARRATOR ILANA:</w:t>
      </w:r>
      <w:r>
        <w:t xml:space="preserve"> That’s why – that’s why I’m recording this.  Lilith says it’ll help</w:t>
      </w:r>
    </w:p>
    <w:p w14:paraId="60825F34" w14:textId="1C060011" w:rsidR="003F6EC5" w:rsidRDefault="00DA52B6" w:rsidP="00B55AD5">
      <w:r w:rsidRPr="00DA52B6">
        <w:t>SUCCUBUS INANNA:</w:t>
      </w:r>
      <w:r w:rsidR="003F6EC5">
        <w:t xml:space="preserve"> It</w:t>
      </w:r>
      <w:r w:rsidR="00D42FD1">
        <w:t xml:space="preserve"> IS</w:t>
      </w:r>
      <w:r w:rsidR="003F6EC5">
        <w:t xml:space="preserve"> helping you</w:t>
      </w:r>
    </w:p>
    <w:p w14:paraId="6CC850D1" w14:textId="01E5ABCC" w:rsidR="003F6EC5" w:rsidRDefault="00DA52B6" w:rsidP="00B55AD5">
      <w:r w:rsidRPr="00DA52B6">
        <w:t>NARRATOR ILANA:</w:t>
      </w:r>
      <w:r w:rsidR="003F6EC5">
        <w:t xml:space="preserve"> It’s helping </w:t>
      </w:r>
      <w:r w:rsidR="00D42FD1">
        <w:t>me</w:t>
      </w:r>
    </w:p>
    <w:p w14:paraId="62FC5F1D" w14:textId="1263ED5E" w:rsidR="00D42FD1" w:rsidRDefault="00D42FD1" w:rsidP="00B55AD5">
      <w:r w:rsidRPr="00DA52B6">
        <w:t>NARRATOR ILANA:</w:t>
      </w:r>
      <w:r>
        <w:t xml:space="preserve"> It’s helping</w:t>
      </w:r>
      <w:r>
        <w:t xml:space="preserve"> all of us</w:t>
      </w:r>
    </w:p>
    <w:p w14:paraId="200A2752" w14:textId="0BA7C56E" w:rsidR="003F6EC5" w:rsidRDefault="00DA52B6" w:rsidP="00B55AD5">
      <w:r w:rsidRPr="00DA52B6">
        <w:t>NARRATOR ILANA:</w:t>
      </w:r>
      <w:r w:rsidR="003F6EC5">
        <w:t xml:space="preserve"> We’re all having better dreams now</w:t>
      </w:r>
    </w:p>
    <w:p w14:paraId="6AD01439" w14:textId="4774DF04" w:rsidR="003F6EC5" w:rsidRDefault="00DA52B6" w:rsidP="00B55AD5">
      <w:r w:rsidRPr="00DA52B6">
        <w:t>NARRATOR ILANA:</w:t>
      </w:r>
      <w:r w:rsidR="003F6EC5">
        <w:t xml:space="preserve"> Lilith says so </w:t>
      </w:r>
    </w:p>
    <w:p w14:paraId="202BE3C1" w14:textId="319E367D" w:rsidR="003F6EC5" w:rsidRDefault="00DA52B6" w:rsidP="00B55AD5">
      <w:r w:rsidRPr="00DA52B6">
        <w:t>NARRATOR ILANA:</w:t>
      </w:r>
      <w:r w:rsidR="003F6EC5">
        <w:t xml:space="preserve"> She says we’re synchronizing</w:t>
      </w:r>
    </w:p>
    <w:p w14:paraId="67E321DC" w14:textId="3267F410" w:rsidR="003F6EC5" w:rsidRDefault="00DA52B6" w:rsidP="00B55AD5">
      <w:r w:rsidRPr="00DA52B6">
        <w:t>NARRATOR ILANA:</w:t>
      </w:r>
      <w:r w:rsidR="003F6EC5" w:rsidRPr="003F6EC5">
        <w:t xml:space="preserve"> </w:t>
      </w:r>
      <w:r w:rsidR="003F6EC5">
        <w:t>We have the same dream now</w:t>
      </w:r>
    </w:p>
    <w:p w14:paraId="62B5EC45" w14:textId="44F7633C" w:rsidR="00DA52B6" w:rsidRDefault="00DA52B6" w:rsidP="00DA52B6">
      <w:pPr>
        <w:pStyle w:val="Heading3"/>
      </w:pPr>
      <w:r>
        <w:t>RITUAL</w:t>
      </w:r>
    </w:p>
    <w:p w14:paraId="417AC1D2" w14:textId="791F0C02" w:rsidR="003F6EC5" w:rsidRDefault="00DA52B6" w:rsidP="00B55AD5">
      <w:r w:rsidRPr="00DA52B6">
        <w:t>PRODUCTION NOTE</w:t>
      </w:r>
      <w:r w:rsidR="003F6EC5">
        <w:t xml:space="preserve"> bring up temple drums, bring down music box</w:t>
      </w:r>
    </w:p>
    <w:p w14:paraId="579613A9" w14:textId="0E7F355D" w:rsidR="003F6EC5" w:rsidRDefault="00DA52B6" w:rsidP="00B55AD5">
      <w:r w:rsidRPr="00DA52B6">
        <w:t>NARRATOR ILANA:</w:t>
      </w:r>
      <w:r w:rsidR="003F6EC5">
        <w:t xml:space="preserve"> It’s the ritual</w:t>
      </w:r>
    </w:p>
    <w:p w14:paraId="42A43726" w14:textId="423F0A40" w:rsidR="003F6EC5" w:rsidRDefault="00DA52B6" w:rsidP="00B55AD5">
      <w:r w:rsidRPr="00DA52B6">
        <w:t>NARRATOR ILANA:</w:t>
      </w:r>
      <w:r w:rsidR="003F6EC5">
        <w:t xml:space="preserve"> We’re all in the same circle </w:t>
      </w:r>
    </w:p>
    <w:p w14:paraId="1AA05D2B" w14:textId="48B0841E" w:rsidR="003F6EC5" w:rsidRDefault="00DA52B6" w:rsidP="00B55AD5">
      <w:r w:rsidRPr="00DA52B6">
        <w:t>NARRATOR ILANA:</w:t>
      </w:r>
      <w:r w:rsidR="003F6EC5">
        <w:t xml:space="preserve"> With the same costumes</w:t>
      </w:r>
    </w:p>
    <w:p w14:paraId="118A9D32" w14:textId="6294CBB6" w:rsidR="003F6EC5" w:rsidRDefault="00DA52B6" w:rsidP="00B55AD5">
      <w:r w:rsidRPr="00DA52B6">
        <w:t>NARRATOR ILANA:</w:t>
      </w:r>
      <w:r w:rsidR="003F6EC5">
        <w:t xml:space="preserve"> On our knees</w:t>
      </w:r>
    </w:p>
    <w:p w14:paraId="0F9DF870" w14:textId="259AD173" w:rsidR="003F6EC5" w:rsidRDefault="00DA52B6" w:rsidP="00B55AD5">
      <w:r w:rsidRPr="00DA52B6">
        <w:t>NARRATOR ILANA:</w:t>
      </w:r>
      <w:r w:rsidR="003F6EC5">
        <w:t xml:space="preserve"> Sometimes Brad’s there </w:t>
      </w:r>
    </w:p>
    <w:p w14:paraId="526585A3" w14:textId="2C61D7B7" w:rsidR="003F6EC5" w:rsidRDefault="00DA52B6" w:rsidP="00B55AD5">
      <w:r w:rsidRPr="00DA52B6">
        <w:t>NARRATOR ILANA:</w:t>
      </w:r>
      <w:r w:rsidR="003F6EC5">
        <w:t xml:space="preserve"> Sometimes I’m sucking him but – I don’t decide that </w:t>
      </w:r>
    </w:p>
    <w:p w14:paraId="12859F37" w14:textId="6C7568F5" w:rsidR="004956B7" w:rsidRDefault="00DA52B6" w:rsidP="00B55AD5">
      <w:r w:rsidRPr="00DA52B6">
        <w:t>NARRATOR ILANA:</w:t>
      </w:r>
      <w:r w:rsidR="004956B7">
        <w:t xml:space="preserve"> They decide</w:t>
      </w:r>
    </w:p>
    <w:p w14:paraId="23D569EB" w14:textId="4714B650" w:rsidR="003F6EC5" w:rsidRDefault="00DA52B6" w:rsidP="00B55AD5">
      <w:r w:rsidRPr="00DA52B6">
        <w:t>NARRATOR ILANA:</w:t>
      </w:r>
      <w:r w:rsidR="003F6EC5">
        <w:t xml:space="preserve"> I suck and lick whoever’s in front of me</w:t>
      </w:r>
    </w:p>
    <w:p w14:paraId="00BCFBE5" w14:textId="56EC1DE5" w:rsidR="003F6EC5" w:rsidRDefault="00DA52B6" w:rsidP="00B55AD5">
      <w:r w:rsidRPr="00DA52B6">
        <w:t>SUCCUBUS INANNA:</w:t>
      </w:r>
      <w:r w:rsidR="003F6EC5">
        <w:t xml:space="preserve"> It’s that kind of party.</w:t>
      </w:r>
    </w:p>
    <w:p w14:paraId="48B4C3E9" w14:textId="0906F7A9" w:rsidR="003F6EC5" w:rsidRDefault="00DA52B6" w:rsidP="00B55AD5">
      <w:r w:rsidRPr="00DA52B6">
        <w:t>NARRATOR ILANA:</w:t>
      </w:r>
      <w:r w:rsidR="003F6EC5">
        <w:t xml:space="preserve"> Yes – that kind of party.</w:t>
      </w:r>
    </w:p>
    <w:p w14:paraId="4F3E1A13" w14:textId="319D4EB7" w:rsidR="004956B7" w:rsidRDefault="00DA52B6" w:rsidP="00B55AD5">
      <w:r w:rsidRPr="00DA52B6">
        <w:t>SUCCUBUS INANNA:</w:t>
      </w:r>
      <w:r w:rsidR="003F6EC5">
        <w:t xml:space="preserve"> You said you missed that kind of party.</w:t>
      </w:r>
    </w:p>
    <w:p w14:paraId="36CDED1D" w14:textId="1F79336A" w:rsidR="004956B7" w:rsidRDefault="00DA52B6" w:rsidP="00B55AD5">
      <w:r w:rsidRPr="00DA52B6">
        <w:t>NARRATOR ILANA:</w:t>
      </w:r>
      <w:r w:rsidR="004956B7">
        <w:t xml:space="preserve"> I missed that kind of party.</w:t>
      </w:r>
    </w:p>
    <w:p w14:paraId="271FC27A" w14:textId="395CA84F" w:rsidR="003F6EC5" w:rsidRDefault="00DA52B6" w:rsidP="00B55AD5">
      <w:r w:rsidRPr="00DA52B6">
        <w:t>SUCCUBUS INANNA:</w:t>
      </w:r>
      <w:r w:rsidR="003F6EC5">
        <w:t xml:space="preserve"> I’m helping you.</w:t>
      </w:r>
    </w:p>
    <w:p w14:paraId="53F769C0" w14:textId="7196B4CD" w:rsidR="003F6EC5" w:rsidRDefault="00DA52B6" w:rsidP="00B55AD5">
      <w:r w:rsidRPr="00DA52B6">
        <w:t>NARRATOR ILANA:</w:t>
      </w:r>
      <w:r w:rsidR="003F6EC5">
        <w:t xml:space="preserve"> Yes.  You’re helping me.</w:t>
      </w:r>
    </w:p>
    <w:p w14:paraId="3DF1F553" w14:textId="33B2C010" w:rsidR="003F6EC5" w:rsidRDefault="00DA52B6" w:rsidP="00B55AD5">
      <w:r w:rsidRPr="00DA52B6">
        <w:t>NARRATOR ILANA:</w:t>
      </w:r>
      <w:r w:rsidR="004956B7">
        <w:t xml:space="preserve"> It helps all of us</w:t>
      </w:r>
    </w:p>
    <w:p w14:paraId="68AB347C" w14:textId="02255B37" w:rsidR="004956B7" w:rsidRDefault="00DA52B6" w:rsidP="00B55AD5">
      <w:r w:rsidRPr="00DA52B6">
        <w:t>NARRATOR ILANA:</w:t>
      </w:r>
      <w:r w:rsidR="004956B7">
        <w:t xml:space="preserve"> We’re lucky we have the dream</w:t>
      </w:r>
    </w:p>
    <w:p w14:paraId="7B611039" w14:textId="3556E1F0" w:rsidR="004956B7" w:rsidRDefault="00DA52B6" w:rsidP="00B55AD5">
      <w:r w:rsidRPr="00DA52B6">
        <w:t>NARRATOR ILANA:</w:t>
      </w:r>
      <w:r w:rsidR="004956B7">
        <w:t xml:space="preserve"> We’re lucky she invited us </w:t>
      </w:r>
    </w:p>
    <w:p w14:paraId="3CA6A20A" w14:textId="1F5731E4" w:rsidR="003F6EC5" w:rsidRDefault="00DA52B6" w:rsidP="00B55AD5">
      <w:r w:rsidRPr="00DA52B6">
        <w:t>NARRATOR ILANA:</w:t>
      </w:r>
      <w:r w:rsidR="004956B7">
        <w:t xml:space="preserve"> Both of us</w:t>
      </w:r>
    </w:p>
    <w:p w14:paraId="1C93B258" w14:textId="7A061D62" w:rsidR="004956B7" w:rsidRDefault="00DA52B6" w:rsidP="00B55AD5">
      <w:r w:rsidRPr="00DA52B6">
        <w:t>NARRATOR ILANA:</w:t>
      </w:r>
      <w:r w:rsidR="004956B7">
        <w:t xml:space="preserve"> I think- I think you’re invited too – that’s why you’re listening </w:t>
      </w:r>
    </w:p>
    <w:p w14:paraId="6BE9634F" w14:textId="0553099F" w:rsidR="004956B7" w:rsidRDefault="00DA52B6" w:rsidP="00B55AD5">
      <w:r w:rsidRPr="00DA52B6">
        <w:t>NARRATOR ILANA:</w:t>
      </w:r>
      <w:r w:rsidR="004956B7">
        <w:t xml:space="preserve"> I saw you </w:t>
      </w:r>
    </w:p>
    <w:p w14:paraId="2223EF92" w14:textId="16672FE5" w:rsidR="003F6EC5" w:rsidRDefault="00DA52B6" w:rsidP="00B55AD5">
      <w:r w:rsidRPr="00DA52B6">
        <w:t>NARRATOR ILANA:</w:t>
      </w:r>
      <w:r w:rsidR="003F6EC5">
        <w:t xml:space="preserve"> I think I saw you </w:t>
      </w:r>
      <w:r w:rsidR="004956B7">
        <w:t>– no – I know.  I KNOW I saw you there</w:t>
      </w:r>
    </w:p>
    <w:p w14:paraId="4592C82B" w14:textId="4DB493D5" w:rsidR="003F6EC5" w:rsidRDefault="00DA52B6" w:rsidP="00B55AD5">
      <w:r w:rsidRPr="00DA52B6">
        <w:t>NARRATOR ILANA:</w:t>
      </w:r>
      <w:r w:rsidR="003F6EC5">
        <w:t xml:space="preserve"> </w:t>
      </w:r>
      <w:r w:rsidR="004956B7">
        <w:t>I saw you at the ritual</w:t>
      </w:r>
    </w:p>
    <w:p w14:paraId="4DDC2DF5" w14:textId="215DC113" w:rsidR="004956B7" w:rsidRDefault="00DA52B6" w:rsidP="00B55AD5">
      <w:r w:rsidRPr="00DA52B6">
        <w:t>NARRATOR ILANA:</w:t>
      </w:r>
      <w:r w:rsidR="004956B7">
        <w:t xml:space="preserve"> Maybe you don’t remember it yet – but – you will</w:t>
      </w:r>
    </w:p>
    <w:p w14:paraId="578C9DB8" w14:textId="2CE6E342" w:rsidR="004956B7" w:rsidRDefault="00DA52B6" w:rsidP="00B55AD5">
      <w:r w:rsidRPr="00DA52B6">
        <w:t>NARRATOR ILANA:</w:t>
      </w:r>
      <w:r w:rsidR="004956B7">
        <w:t xml:space="preserve"> I know you will</w:t>
      </w:r>
    </w:p>
    <w:p w14:paraId="0CC5765B" w14:textId="641A4197" w:rsidR="004956B7" w:rsidRDefault="00DA52B6" w:rsidP="00B55AD5">
      <w:r w:rsidRPr="00DA52B6">
        <w:t>NARRATOR ILANA:</w:t>
      </w:r>
      <w:r w:rsidR="004956B7">
        <w:t xml:space="preserve"> It’s hard to remember</w:t>
      </w:r>
    </w:p>
    <w:p w14:paraId="3B13C458" w14:textId="381692ED" w:rsidR="004956B7" w:rsidRDefault="00DA52B6" w:rsidP="00B55AD5">
      <w:r w:rsidRPr="00DA52B6">
        <w:t>NARRATOR ILANA:</w:t>
      </w:r>
      <w:r w:rsidR="004956B7">
        <w:t xml:space="preserve"> I’m getting better but – I don’t remember everything yet</w:t>
      </w:r>
    </w:p>
    <w:p w14:paraId="12149B64" w14:textId="4B8ECE4C" w:rsidR="004956B7" w:rsidRDefault="00DA52B6" w:rsidP="00B55AD5">
      <w:r w:rsidRPr="00DA52B6">
        <w:t>NARRATOR ILANA:</w:t>
      </w:r>
      <w:r w:rsidR="004956B7">
        <w:t xml:space="preserve"> I don’t remember if you’re sucking or licking or getting sucked </w:t>
      </w:r>
    </w:p>
    <w:p w14:paraId="51D8199F" w14:textId="014F3C03" w:rsidR="004956B7" w:rsidRDefault="00DA52B6" w:rsidP="00B55AD5">
      <w:r w:rsidRPr="00DA52B6">
        <w:t>NARRATOR ILANA:</w:t>
      </w:r>
      <w:r w:rsidR="004956B7">
        <w:t xml:space="preserve"> You’ll know when it’s time</w:t>
      </w:r>
    </w:p>
    <w:p w14:paraId="7D255765" w14:textId="2B40AB2C" w:rsidR="004956B7" w:rsidRDefault="00DA52B6" w:rsidP="00B55AD5">
      <w:r w:rsidRPr="00DA52B6">
        <w:t>NARRATOR ILANA:</w:t>
      </w:r>
      <w:r w:rsidR="004956B7">
        <w:t xml:space="preserve"> It’s time every night </w:t>
      </w:r>
    </w:p>
    <w:p w14:paraId="57032758" w14:textId="1AA09C01" w:rsidR="004956B7" w:rsidRDefault="00DA52B6" w:rsidP="00B55AD5">
      <w:r w:rsidRPr="00DA52B6">
        <w:t>NARRATOR ILANA:</w:t>
      </w:r>
      <w:r w:rsidR="004956B7">
        <w:t xml:space="preserve"> Every night the clock strikes and – we look at everyone we brought in for her</w:t>
      </w:r>
    </w:p>
    <w:p w14:paraId="236D85DE" w14:textId="3631DC55" w:rsidR="004956B7" w:rsidRDefault="00DA52B6" w:rsidP="00B55AD5">
      <w:r w:rsidRPr="00DA52B6">
        <w:t>NARRATOR ILANA:</w:t>
      </w:r>
      <w:r w:rsidR="004956B7">
        <w:t xml:space="preserve"> And we say it just like we should</w:t>
      </w:r>
    </w:p>
    <w:p w14:paraId="265FE1CD" w14:textId="132EB588" w:rsidR="004956B7" w:rsidRDefault="00DA52B6" w:rsidP="00B55AD5">
      <w:r w:rsidRPr="00DA52B6">
        <w:t>PRODUCTION NOTE</w:t>
      </w:r>
      <w:r>
        <w:t xml:space="preserve"> Reverse reverb this with a hiss; use samples from the beginning</w:t>
      </w:r>
      <w:r w:rsidR="00E313EC">
        <w:t xml:space="preserve"> to close on the same line.  LIKE FINNEGANS WAKE OF DEMON SEX YOU KNOW.  Hahaha not really. But still it ends and begins the same way.</w:t>
      </w:r>
    </w:p>
    <w:p w14:paraId="391A9776" w14:textId="3C220E5E" w:rsidR="004956B7" w:rsidRDefault="00DA52B6" w:rsidP="00B55AD5">
      <w:r w:rsidRPr="00DA52B6">
        <w:t>NARRATOR ILANA:</w:t>
      </w:r>
      <w:r w:rsidR="004956B7">
        <w:t xml:space="preserve"> I’ll suck </w:t>
      </w:r>
      <w:r>
        <w:t>your soul out</w:t>
      </w:r>
    </w:p>
    <w:p w14:paraId="20EA64D7" w14:textId="77777777" w:rsidR="003F6EC5" w:rsidRDefault="003F6EC5" w:rsidP="00B55AD5"/>
    <w:p w14:paraId="6E572FA1" w14:textId="0823E27A" w:rsidR="00B82E35" w:rsidRPr="00B82E35" w:rsidRDefault="00B82E35" w:rsidP="00B82E35"/>
    <w:sectPr w:rsidR="00B82E35" w:rsidRPr="00B82E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30FF9" w14:textId="77777777" w:rsidR="00FE411E" w:rsidRDefault="00FE411E" w:rsidP="00D42FD1">
      <w:pPr>
        <w:spacing w:after="0" w:line="240" w:lineRule="auto"/>
      </w:pPr>
      <w:r>
        <w:separator/>
      </w:r>
    </w:p>
  </w:endnote>
  <w:endnote w:type="continuationSeparator" w:id="0">
    <w:p w14:paraId="73732556" w14:textId="77777777" w:rsidR="00FE411E" w:rsidRDefault="00FE411E" w:rsidP="00D42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060AF" w14:textId="77777777" w:rsidR="00FE411E" w:rsidRDefault="00FE411E" w:rsidP="00D42FD1">
      <w:pPr>
        <w:spacing w:after="0" w:line="240" w:lineRule="auto"/>
      </w:pPr>
      <w:r>
        <w:separator/>
      </w:r>
    </w:p>
  </w:footnote>
  <w:footnote w:type="continuationSeparator" w:id="0">
    <w:p w14:paraId="60A33A75" w14:textId="77777777" w:rsidR="00FE411E" w:rsidRDefault="00FE411E" w:rsidP="00D42F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isplayBackgroundShape/>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2383865649216"/>
    <w:docVar w:name="VerbatimVersion" w:val="5.1"/>
  </w:docVars>
  <w:rsids>
    <w:rsidRoot w:val="00E4523E"/>
    <w:rsid w:val="000139A3"/>
    <w:rsid w:val="00027C71"/>
    <w:rsid w:val="000D565C"/>
    <w:rsid w:val="00100833"/>
    <w:rsid w:val="00104529"/>
    <w:rsid w:val="00105942"/>
    <w:rsid w:val="00107396"/>
    <w:rsid w:val="00144A4C"/>
    <w:rsid w:val="00176AB0"/>
    <w:rsid w:val="00177B7D"/>
    <w:rsid w:val="0018322D"/>
    <w:rsid w:val="001B5776"/>
    <w:rsid w:val="001E527A"/>
    <w:rsid w:val="001F78CE"/>
    <w:rsid w:val="00251FC7"/>
    <w:rsid w:val="002855A7"/>
    <w:rsid w:val="002B146A"/>
    <w:rsid w:val="002B5E17"/>
    <w:rsid w:val="00315690"/>
    <w:rsid w:val="00316B75"/>
    <w:rsid w:val="00325646"/>
    <w:rsid w:val="003460F2"/>
    <w:rsid w:val="0038040C"/>
    <w:rsid w:val="0038158C"/>
    <w:rsid w:val="00381C39"/>
    <w:rsid w:val="003902BA"/>
    <w:rsid w:val="003A09E2"/>
    <w:rsid w:val="003C5909"/>
    <w:rsid w:val="003F6EC5"/>
    <w:rsid w:val="00407037"/>
    <w:rsid w:val="00452CCE"/>
    <w:rsid w:val="004605D6"/>
    <w:rsid w:val="004956B7"/>
    <w:rsid w:val="004C60E8"/>
    <w:rsid w:val="004E33D2"/>
    <w:rsid w:val="004E3579"/>
    <w:rsid w:val="004E728B"/>
    <w:rsid w:val="004F39E0"/>
    <w:rsid w:val="00537BD5"/>
    <w:rsid w:val="00561E7C"/>
    <w:rsid w:val="0057268A"/>
    <w:rsid w:val="00585B34"/>
    <w:rsid w:val="005D2912"/>
    <w:rsid w:val="005F316B"/>
    <w:rsid w:val="006065BD"/>
    <w:rsid w:val="00645FA9"/>
    <w:rsid w:val="00647866"/>
    <w:rsid w:val="006501E8"/>
    <w:rsid w:val="00665003"/>
    <w:rsid w:val="006A2AD0"/>
    <w:rsid w:val="006C2375"/>
    <w:rsid w:val="006D4ECC"/>
    <w:rsid w:val="00710E8D"/>
    <w:rsid w:val="00722258"/>
    <w:rsid w:val="007243E5"/>
    <w:rsid w:val="00766EA0"/>
    <w:rsid w:val="007A2226"/>
    <w:rsid w:val="007C7F8D"/>
    <w:rsid w:val="007F5B66"/>
    <w:rsid w:val="00812FD1"/>
    <w:rsid w:val="00823A1C"/>
    <w:rsid w:val="00845B9D"/>
    <w:rsid w:val="00860984"/>
    <w:rsid w:val="00887956"/>
    <w:rsid w:val="008B3ECB"/>
    <w:rsid w:val="008B4E85"/>
    <w:rsid w:val="008C1B2E"/>
    <w:rsid w:val="00905279"/>
    <w:rsid w:val="00906B05"/>
    <w:rsid w:val="0091627E"/>
    <w:rsid w:val="00960776"/>
    <w:rsid w:val="0097032B"/>
    <w:rsid w:val="009D2EAD"/>
    <w:rsid w:val="009D54B2"/>
    <w:rsid w:val="009E1922"/>
    <w:rsid w:val="009F7ED2"/>
    <w:rsid w:val="00A93661"/>
    <w:rsid w:val="00A95652"/>
    <w:rsid w:val="00AC0AB8"/>
    <w:rsid w:val="00AF40C4"/>
    <w:rsid w:val="00AF7E0A"/>
    <w:rsid w:val="00B33C6D"/>
    <w:rsid w:val="00B4508F"/>
    <w:rsid w:val="00B5255C"/>
    <w:rsid w:val="00B54E2A"/>
    <w:rsid w:val="00B55AD5"/>
    <w:rsid w:val="00B8057C"/>
    <w:rsid w:val="00B82E35"/>
    <w:rsid w:val="00BD6238"/>
    <w:rsid w:val="00BF593B"/>
    <w:rsid w:val="00BF773A"/>
    <w:rsid w:val="00BF7E81"/>
    <w:rsid w:val="00C13773"/>
    <w:rsid w:val="00C17CC8"/>
    <w:rsid w:val="00C83417"/>
    <w:rsid w:val="00C9604F"/>
    <w:rsid w:val="00CA19AA"/>
    <w:rsid w:val="00CC5298"/>
    <w:rsid w:val="00CD736E"/>
    <w:rsid w:val="00CD798D"/>
    <w:rsid w:val="00CE161E"/>
    <w:rsid w:val="00CF59A8"/>
    <w:rsid w:val="00CF7AD1"/>
    <w:rsid w:val="00D20CA5"/>
    <w:rsid w:val="00D325A9"/>
    <w:rsid w:val="00D36A8A"/>
    <w:rsid w:val="00D42FD1"/>
    <w:rsid w:val="00D61409"/>
    <w:rsid w:val="00D6691E"/>
    <w:rsid w:val="00D705BF"/>
    <w:rsid w:val="00D71170"/>
    <w:rsid w:val="00D87360"/>
    <w:rsid w:val="00DA1C92"/>
    <w:rsid w:val="00DA25D4"/>
    <w:rsid w:val="00DA52B6"/>
    <w:rsid w:val="00DA6538"/>
    <w:rsid w:val="00E006F6"/>
    <w:rsid w:val="00E15E75"/>
    <w:rsid w:val="00E313EC"/>
    <w:rsid w:val="00E4523E"/>
    <w:rsid w:val="00E45F43"/>
    <w:rsid w:val="00E5262C"/>
    <w:rsid w:val="00EB6FEE"/>
    <w:rsid w:val="00EC7DC4"/>
    <w:rsid w:val="00ED30CF"/>
    <w:rsid w:val="00F176EF"/>
    <w:rsid w:val="00F45E10"/>
    <w:rsid w:val="00F6364A"/>
    <w:rsid w:val="00F841FC"/>
    <w:rsid w:val="00F9113A"/>
    <w:rsid w:val="00FA5427"/>
    <w:rsid w:val="00FB1668"/>
    <w:rsid w:val="00FE2546"/>
    <w:rsid w:val="00FE411E"/>
    <w:rsid w:val="00FE414D"/>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4C4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E4523E"/>
    <w:rPr>
      <w:rFonts w:ascii="Calibri" w:hAnsi="Calibri" w:cs="Calibri"/>
    </w:rPr>
  </w:style>
  <w:style w:type="paragraph" w:styleId="Heading1">
    <w:name w:val="heading 1"/>
    <w:aliases w:val="Pocket"/>
    <w:basedOn w:val="Normal"/>
    <w:next w:val="Normal"/>
    <w:link w:val="Heading1Char"/>
    <w:qFormat/>
    <w:rsid w:val="00E4523E"/>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E4523E"/>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E4523E"/>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E4523E"/>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E4523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4523E"/>
  </w:style>
  <w:style w:type="character" w:customStyle="1" w:styleId="Heading1Char">
    <w:name w:val="Heading 1 Char"/>
    <w:aliases w:val="Pocket Char"/>
    <w:basedOn w:val="DefaultParagraphFont"/>
    <w:link w:val="Heading1"/>
    <w:rsid w:val="00E4523E"/>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E4523E"/>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E4523E"/>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E4523E"/>
    <w:rPr>
      <w:rFonts w:ascii="Calibri" w:eastAsiaTheme="majorEastAsia" w:hAnsi="Calibri" w:cstheme="majorBidi"/>
      <w:b/>
      <w:iCs/>
      <w:sz w:val="26"/>
    </w:rPr>
  </w:style>
  <w:style w:type="character" w:styleId="Emphasis">
    <w:name w:val="Emphasis"/>
    <w:basedOn w:val="DefaultParagraphFont"/>
    <w:uiPriority w:val="7"/>
    <w:qFormat/>
    <w:rsid w:val="00E4523E"/>
    <w:rPr>
      <w:rFonts w:ascii="Calibri" w:hAnsi="Calibri" w:cs="Calibri"/>
      <w:b/>
      <w:i w:val="0"/>
      <w:iCs/>
      <w:sz w:val="22"/>
      <w:u w:val="single"/>
      <w:bdr w:val="none" w:sz="0" w:space="0" w:color="auto"/>
    </w:rPr>
  </w:style>
  <w:style w:type="character" w:customStyle="1" w:styleId="Style13ptBold">
    <w:name w:val="Style 13 pt Bold"/>
    <w:aliases w:val="Cite"/>
    <w:basedOn w:val="DefaultParagraphFont"/>
    <w:uiPriority w:val="5"/>
    <w:qFormat/>
    <w:rsid w:val="00E4523E"/>
    <w:rPr>
      <w:b/>
      <w:bCs/>
      <w:sz w:val="26"/>
      <w:u w:val="none"/>
    </w:rPr>
  </w:style>
  <w:style w:type="character" w:customStyle="1" w:styleId="StyleUnderline">
    <w:name w:val="Style Underline"/>
    <w:aliases w:val="Underline"/>
    <w:basedOn w:val="DefaultParagraphFont"/>
    <w:uiPriority w:val="6"/>
    <w:qFormat/>
    <w:rsid w:val="00E4523E"/>
    <w:rPr>
      <w:b w:val="0"/>
      <w:sz w:val="22"/>
      <w:u w:val="single"/>
    </w:rPr>
  </w:style>
  <w:style w:type="character" w:styleId="Hyperlink">
    <w:name w:val="Hyperlink"/>
    <w:basedOn w:val="DefaultParagraphFont"/>
    <w:uiPriority w:val="99"/>
    <w:semiHidden/>
    <w:unhideWhenUsed/>
    <w:rsid w:val="00E4523E"/>
    <w:rPr>
      <w:color w:val="auto"/>
      <w:u w:val="none"/>
    </w:rPr>
  </w:style>
  <w:style w:type="character" w:styleId="FollowedHyperlink">
    <w:name w:val="FollowedHyperlink"/>
    <w:basedOn w:val="DefaultParagraphFont"/>
    <w:uiPriority w:val="99"/>
    <w:semiHidden/>
    <w:unhideWhenUsed/>
    <w:rsid w:val="00E4523E"/>
    <w:rPr>
      <w:color w:val="auto"/>
      <w:u w:val="none"/>
    </w:rPr>
  </w:style>
  <w:style w:type="paragraph" w:styleId="Header">
    <w:name w:val="header"/>
    <w:basedOn w:val="Normal"/>
    <w:link w:val="HeaderChar"/>
    <w:uiPriority w:val="99"/>
    <w:unhideWhenUsed/>
    <w:rsid w:val="00D42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FD1"/>
    <w:rPr>
      <w:rFonts w:ascii="Calibri" w:hAnsi="Calibri" w:cs="Calibri"/>
    </w:rPr>
  </w:style>
  <w:style w:type="paragraph" w:styleId="Footer">
    <w:name w:val="footer"/>
    <w:basedOn w:val="Normal"/>
    <w:link w:val="FooterChar"/>
    <w:uiPriority w:val="99"/>
    <w:unhideWhenUsed/>
    <w:rsid w:val="00D42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FD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6/01/customui" onLoad="Ribbon.OnLoad">
  <ribbon startFromScratch="false">
    <officeMenu>
      <button id="VerbatimSettings" insertAfterMso="FileSaveAsMenu" onAction="RibbonMain" label="Verbatim Settings" description="Configure Verbatim user settings."/>
    </officeMenu>
    <tabs>
      <tab id="DebateTab" label="Debate" insertBeforeMso="TabHome" keytip="D">
        <group id="Paperless" label="Paperless" imageMso="RightArrow2">
          <box id="PaperlessBox1" boxStyle="horizontal">
            <button id="SendToSpeech" description="Send To Speech Document" imageMso="RightArrow2" keytip="`" screentip="Send To Speech" supertip="Sends selected text or current pocket/hat/block/card to active Speech document. (` key)" onAction="RibbonMain"/>
            <labelControl id="lblSep1" label="|" enabled="false"/>
            <button id="ChooseSpeechDoc" label="Choose Doc" description="Choose Speech Doc" imageMso="ReviewAcceptChange" screentip="Choose Speech Doc" supertip="Lets you select which document to use as the active Speech doc. (Alt+`)" onAction="RibbonMain"/>
          </box>
          <box id="PaperlessBox2" boxStyle="horizontal">
            <control idMso="WindowSwitchWindowsMenuWord" label="Windows" supertip="Cycle through currently open windows. (Ctrl+Tab)"/>
            <labelControl id="lblSep2" label="|" enabled="false"/>
            <button id="WindowArranger" description="Arranges Windows" imageMso="WindowSideBySide" screentip="Window Arranger" supertip="Arranges open windows side-by-side, with the active Speech doc on the right. Can be configured in the Verbatim settings. (Ctrl+Shift+Tab)" onAction="RibbonMain"/>
          </box>
          <box id="PaperlessBox3" boxStyle="horizontal">
            <dynamicMenu id="VirtualTub" description="Virtual Tub" imageMso="_3DSurfaceWireFrameClassic" supertip="Opens the Virtual Tub Menu. Configure in the Verbatim settings." getContent="VirtualTub.GetVTubContent"/>
            <labelControl id="lblSep3" label="|" enabled="false"/>
            <editBox id="Search" supertip="Searches your computer for files containing a search term. Enter a search term and press enter. Search location can be configured in the Verbatim settings." onChange="Search.SearchChanged"/>
            <dynamicMenu id="SearchResults" description="Search results - click to open a file." supertip="Search results - click to open a file." keytip="SR" getContent="Search.GetSearchResultsContent"/>
          </box>
          <separator id="PaperlessSep1"/>
          <box id="PaperlessBox4" boxStyle="horizontal">
            <button id="NewSpeech" description="New Speech Document" label="Speech" imageMso="FileCheckIn" screentip="New Speech Document" supertip="Creates a new Speech document. (Ctrl+Shift+N)" onAction="RibbonMain"/>
            <dynamicMenu id="NewSpeechMenu" description="New Speech" screentip="New Speech" supertip="Auto detects names for a new Speech Doc. Requires a tabroom.com account be configured in the Verbatim settings." getContent="Paperless.GetSpeeches"/>
          </box>
          <box id="PaperlessBox5" boxStyle="horizontal">
            <button id="NewDocument" description="New Document" label="New" imageMso="FileNew" screentip="New Verbatim Document" supertip="Creates a new Verbatim document." onAction="RibbonMain"/>
            <labelControl id="lblSep4" label="|" enabled="false"/>
            <button id="CombineDocs" description="Combine Documents" imageMso="ReviewCombineRevisions" screentip="Combine Documents" supertip="Combine multiple documents (such as speech documents) into one." onAction="RibbonMain"/>
          </box>
          <box id="PaperlessBox6" boxStyle="horizontal">
            <dynamicMenu id="CoauthoringMenu" description="Coauthoring on PaDS" label="Coauthor" imageMso="FileCreateDocumentWorkspace" supertip="Connects to PaDS for coauthoring." getContent="PaDS.GetCoauthoringContent"/>
          </box>
          <separator id="PaperlessSep2"/>
          <box id="PaperlessBox7" boxStyle="horizontal">
            <toggleButton id="AutoOpenFolder" description="Toggle automatic opening" screentip="Auto Open Folder" supertip="Toggles automatic opening from your Auto Open Folder. Can be configured in the Verbatim settings." imageMso="AddToFavorites" getPressed="GetRibbonToggles" onAction="Paperless.AutoOpenFolder"/>
          </box>
          <box id="PaperlessBox8" boxStyle="horizontal">
            <splitButton id="PaperlessSplit2">
              <button id="NewWarrant" description="New Warrant" imageMso="ReviewNewComment" screentip="New Warrant" supertip="Add a new warrant box." onAction="RibbonMain"/>
              <menu id="PaperlessMenu2" screentip="Warrants" supertip="Add/Remove warrant boxes">
                <button id="NewWarrant1" label="New Warrant" description="New Warrant" imageMso="ReviewNewComment" screentip="New Warrant" supertip="Add a new warrant box." onAction="RibbonMain"/>
                <button id="ShowComments" description="Toggle Showing Warrants" label="Show/Hide Warrants" onAction="RibbonMain"/>
                <button idMso="ReviewDeleteComment" label="Delete Warrant"/>
                <button id="DeleteAllWarrants" label="Delete All Warrants" description="Delete All Warrants" imageMso="ReviewDeleteAllCommentsInDocument" supertip="Deletes all warrants in the document." onAction="RibbonMain"/>
              </menu>
            </splitButton>
          </box>
          <box id="PaperlessBox9" boxStyle="horizontal">
            <toggleButton id="AutoCoauthoringUpdates" description="Toggle automatic updates of coauthored document" screentip="Auto Coauthoring Updates" supertip="Toggle automatic updates of coauthored document." imageMso="Refresh" getPressed="GetRibbonToggles" onAction="PaDS.AutoCoauthoring"/>
          </box>
          <dialogBoxLauncher>
            <button id="VerbatimSettings1" onAction="RibbonMain" supertip="Verbatim Settings"/>
          </dialogBoxLauncher>
        </group>
        <group id="Share" label="Share" imageMso="CreateDiagram">
          <box id="ShareBox1" boxStyle="vertical">
            <button id="CopyToUSB" description="Copy To USB" label="USB" imageMso="SaveAttachments" screentip="Copy To USB" supertip="Copies the current file to the root of the USB drive. (Ctrl+Shift+S)" onAction="RibbonMain"/>
            <button id="SendEmail" description="Email Speech Doc" label="Email" imageMso="GoToMail" screentip="Email Speech Doc" supertip="Saves the current file, then emails it. Tabroom.com and email accounts must be configured in the Verbatim settings. (Ctrl+Shift+E)" onAction="RibbonMain"/>
            <button id="PaDSPublic" description="Post to public PaDS folder" label="PaDS" imageMso="FileSaveAsWebPage" screentip="Upload To PaDS" supertip="Saves the current file, then uploads it to your public PaDS folder. Folder location can be configured in the Verbatim settings. (Ctrl+Shift+W)" onAction="RibbonMain"/>
          </box>
        </group>
        <group id="Tools" label="Tools" imageMso="ControlToolboxOutlook">
          <box id="ToolsBox1" boxStyle="horizontal">
            <button id="StartTimer" label="Timer" description="Starts a Timer" imageMso="CDAudioStartTime" screentip="Start Timer" supertip="Starts an on-screen timer. Must be in the same directory as the template and called Timer.exe (Ctrl+Shift+T)" onAction="RibbonMain"/>
          </box>
          <box id="ToolsBox2" boxStyle="horizontal">
            <toggleButton id="RecordAudio" label="Record" description="Records Audio" imageMso="SpeechMicrophone" screentip="Record Audio" supertip="Starts an audio recording from your computer's microphone. Press again to stop and save the file. Save location can be configured in the Verbatim settings." getPressed="GetRibbonToggles" onAction="Audio.RecordAudio"/>
          </box>
          <box id="ToolsBox3" boxStyle="horizontal">
            <button id="DocumentStats" label="Stats" description="Document Stats" imageMso="Calculator" screentip="Document Stats" supertip="Displays stats about the current document, such as number of cards, highlighted words, and a time estimate. (Ctrl+Shift+I)" onAction="RibbonMain"/>
          </box>
        </group>
        <group id="View" label="View" imageMso="WatchWindow">
          <box id="ViewBox1" boxStyle="horizontal">
            <control idMso="NavigationPaneShowHide" label="Nav"/>
          </box>
          <box id="ViewBox2" boxStyle="horizontal">
            <control idMso="ViewFullScreenReadingView" label="Read"/>
          </box>
          <box id="ViewBox3" boxStyle="horizontal">
            <button id="DefaultView" getLabel="GetRibbonLabels" getImage="GetRibbonImages" screentip="Default View" supertip="Switches to the default view." onAction="RibbonMain"/>
          </box>
          <separator id="ViewSep1"/>
          <box id="ViewBox4" boxStyle="horizontal">
            <button id="NavPaneCycle" description="Cycles headers on the NavPane" imageMso="RecurrenceEdit" screentip="Run NavPaneCycle" supertip="Runs NavPaneCycle to cycle the headers on the NavPane automatically. Must be in the same directory as the template and called NavPaneCycle.exe (Ctrl+`)" onAction="RibbonMain"/>
          </box>
          <box id="ViewBox5" boxStyle="horizontal">
            <toggleButton id="InvisibilityMode" description="Invisibility Mode" imageMso="VisibilityVisible" screentip="Invisibility Mode" supertip="Toggles 'invisibility' mode, which hides all card text except highlighted text. (Ctrl+Shift+V goes visible)" getPressed="GetRibbonToggles" onAction="View.InvisibilityMode"/>
          </box>
          <box id="ViewBox6" boxStyle="horizontal">
            <control idMso="ParagraphMarks"/>
          </box>
        </group>
        <group id="Format" label="Format" imageMso="ChangeStylesMenu">
          <box id="FormatBox1" boxStyle="horizontal">
            <button id="F2Button" getLabel="GetRibbonLabels" onAction="RibbonMain"/>
            <labelControl id="lblSep5" label="|" enabled="false"/>
            <button id="F3Button" getLabel="GetRibbonLabels" onAction="RibbonMain"/>
            <labelControl id="lblSep6" label="|" enabled="false"/>
            <button id="F4Button" getLabel="GetRibbonLabels" onAction="RibbonMain"/>
            <labelControl id="lblSep7" label="|" enabled="false"/>
            <button id="F5Button" getLabel="GetRibbonLabels" onAction="RibbonMain"/>
            <labelControl id="lblSep8" label="|" enabled="false"/>
            <button id="F6Button" getLabel="GetRibbonLabels" onAction="RibbonMain"/>
            <labelControl id="lblSep9" label="|" enabled="false"/>
            <button id="F7Button" getLabel="GetRibbonLabels" onAction="RibbonMain"/>
          </box>
          <box id="FormatBox2" boxStyle="horizontal">
            <button id="F8Button" getLabel="GetRibbonLabels" onAction="RibbonMain"/>
            <labelControl id="lblSep10" label="|" enabled="false"/>
            <button id="F9Button" getLabel="GetRibbonLabels" onAction="RibbonMain"/>
            <labelControl id="lblSep11" label="|" enabled="false"/>
            <button id="F10Button" getLabel="GetRibbonLabels" onAction="RibbonMain"/>
            <labelControl id="lblSep12" label="|" enabled="false"/>
            <button id="F11Button" getLabel="GetRibbonLabels" onAction="RibbonMain"/>
            <labelControl id="lblSep13" label="|" enabled="false"/>
            <button id="F12Button" getLabel="GetRibbonLabels" onAction="RibbonMain"/>
          </box>
          <box id="FormatBox3" boxStyle="horizontal">
            <control idMso="TextHighlightColorPicker"/>
            <labelControl id="lblSep14" label="|" enabled="false"/>
            <button id="ShrinkText" label="Shrink" description="Shrink non-underlined text to 8pt and lower" imageMso="_8" screentip="Shrink text" supertip="Sets all non-underlined text in the paragraph to 8pt and smaller. (Alt+F3 or Ctrl+8)" onAction="RibbonMain"/>
            <labelControl id="lblSep15" label="|" enabled="false"/>
            <button id="ConvertBackfile" label="Convert" description="Convert Backfile To Verbatim" imageMso="AutoFormatWizard" screentip="Convert Wizard" supertip="Converts files from a previous Verbatim version or another template into the most recent format." onAction="RibbonMain"/>
            <labelControl id="lblSep16" label="|" enabled="false"/>
            <button id="AutoUnderline" description="Automatically underline card" imageMso="AutoSummaryResummarize" screentip="Automatically underline card" supertip="Automatically underlines the current card - cursor must be in the tag. (Ctrl+F9)" onAction="RibbonMain"/>
            <labelControl id="lblSep17" label="|" enabled="false"/>
            <toggleButton id="UnderlineMode" description="Toggle underlining mode" imageMso="MinusSign" screentip="Underlining Mode" supertip="Toggles Underlining Mode which underlines any text you select without needing to press an additional key. Press again to turn off." getPressed="GetRibbonToggles" onAction="Formatting.UnderlineMode"/>
            <labelControl id="lblSep18" label="|" enabled="false"/>
            <button id="PasteOCR" label="OCR" description="Automatically OCR a screen grab" imageMso="SizeToFit" screentip="Paste from OCR" supertip="Automatically OCR's a screengrab and pastes the contents. After clicking the button, click once in the upper left of your capture area, then drag down and right and click in the lower right of your capture area to OCR." onAction="RibbonMain"/>
            <labelControl id="lblSep19" label="|" enabled="false"/>
            <menu id="FormatMenu1" label="More" imageMso="AutoFormat">
              <button id="UpdateStyles" description="Update styles from template" label="Update Styles" imageMso="ApplyStylesPane" supertip="Updates all document styles from the template. (Ctrl+F12)" onAction="RibbonMain"/>
              <button id="SelectSimilar" description="Select similar formatting" label="Select Similar Formatting" imageMso="CircularReferences" supertip="Selects all formatting in the document similar to the selection. (Ctrl+F2)" onAction="RibbonMain"/>
              <button id="ShrinkAll" description="Shrink All" label="Shrink All" imageMso="_8" supertip="Shrinks un-underlined text in all cards in the document to 8pt." onAction="RibbonMain"/>
              <button id="ShrinkPilcrows" description="Shrink Pilcrows" label="Shrink Pilcrows" imageMso="ParagraphMarks" supertip="Shrinks pilcrows in the paragraph to 8pt. If run at top of doc, will shrink ALL pilcrows." onAction="RibbonMain"/>
              <button id="RemovePilcrows" description="Remove Pilcrows" label="Remove Pilcrows" imageMso="ParagraphDialog" supertip="Removes all pilcrows from the document." onAction="RibbonMain"/>
              <button id="RemoveBlanks" description="Remove Blank Headers From NavPane" label="Remove Blanks" imageMso="WordOpenParaAbove" supertip="Removes blank headers from the NavPane." onAction="RibbonMain"/>
              <button id="RemoveHyperlinks" description="Remove hyperlinks" label="Remove Hyperlinks" imageMso="HyperlinkRemove" supertip="Removes hyperlinks from the document." onAction="RibbonMain"/>
              <button id="RemoveBookmarks" description="Remove bookmarkss" label="Remove Bookmarks" imageMso="BookmarkInsert" supertip="Removes bookmarks from the document." onAction="RibbonMain"/>
              <button id="RemoveEmphasis" description="Remove emphasis" label="Remove Emphasis" imageMso="ReviewBalloonsMenu" supertip="Converts emphasized text to underlining. (Ctrl+Shift+F10)" onAction="RibbonMain"/>
              <button id="FixFakeTags" description="Fix fake tags" label="Fix Fake Tags" imageMso="FontsReplaceFonts" supertip="Replaces fake tags (for example tags accidentally formatted as Cite) with real tags." onAction="RibbonMain"/>
              <button id="UniHighlight" description="Standardize Highlighting Color" label="Standardize Highlighting" imageMso="PageColorPicker" supertip="Standardizes all highlighting to the currently selected color." onAction="RibbonMain"/>
              <button id="InsertHeader" description="Insert Header" label="Insert Header" imageMso="HeaderFooterInsert" supertip="Inserts a header with your personal information from the Verbatim settings." onAction="RibbonMain"/>
              <button id="DuplicateCite" description="Duplicate Cite" label="Duplicate Cite" imageMso="HorizontalLineInsert" supertip="Duplicates the previous cite in the document. Cites must be typed as a single paragraph and use the Cite style for the last name/date. (Alt+F8)" onAction="RibbonMain"/>
              <button id="AutoFormatCite" description="Auto Format Cite" label="Auto Format Cite" imageMso="EditBusinessCard" supertip="While the cursor is in a cite, will attempt to automatically apply the Cite style to the last name and date. Uses the day/month for cites during the current year. (Ctrl+F8)" onAction="RibbonMain"/>
              <button id="AutoNumberTags" description="Auto Number Tags" label="Auto Number Tags" imageMso="PageNumbersInHeaderInsertGallery" supertip="Automatically prepends numbers to all tags. (Ctrl+Shift+3)" onAction="RibbonMain"/>
              <button id="DeNumberTags" description="De-Number Tags" label="De-Number Tags" imageMso="PageNumbersRemove" supertip="Removes numbering from all tags." onAction="RibbonMain"/>
              <button id="GetFromCiteMaker" description="Get From CiteMaker" label="Get From CiteMaker" imageMso="ContactWebPage" supertip="For use with the CiteMaker browser extension - will attempt to paste the cite from the top-most tab. (Alt+F2)" onAction="RibbonMain"/>
            </menu>
          </box>
          <dialogBoxLauncher>
            <button idMso="StylesPane"/>
          </dialogBoxLauncher>
        </group>
        <group id="Caselist" label="Caselist" imageMso="UpgradeDocument">
          <box id="CaselistBox1" boxStyle="vertical">
            <button id="CaselistWizard" description="Caselist Wizard" label="Caselist" imageMso="UpgradeDocument" screentip="Caselist Wizard" supertip="Opens the Caselist Wizard to walk you through uploading your document to the college or high school wiki as cites, open source, or both." onAction="RibbonMain"/>
            <button id="ConvertToWiki" description="Convert Document to Wiki Syntax" label="Wikify" imageMso="OrganizationChartLayoutRightHanging" screentip="Convert To Wiki Syntax" supertip="Converts your document into wiki-ready syntax." onAction="RibbonMain"/>
            <menu id="CaselistMenu1" label="Citeify" imageMso="MailMergeSetDocumentType">
              <button id="CiteRequestDoc" label="Cite Request Doc" description="Turn Doc into cite request" imageMso="MailMergeSetDocumentType" supertip="Turns your document into a cite-request ready format." onAction="RibbonMain"/>
              <button id="CiteRequest" description="Turn Card into cite request" label="Cite Request Card" imageMso="FileSendAsAttachment" supertip="Turns a single card into cite-request ready format. (Ctrl+Q)" onAction="RibbonMain"/>
            </menu>
          </box>
        </group>
        <group id="Settings" label="Settings" imageMso="AddInManager">
          <box id="SettingsBox1" boxStyle="horizontal">
            <button id="LaunchWebsite" label="paperlessdebate" imageMso="ContactWebPage" screentip="Open paperlessdebate.com" supertip="Opens paperlessdebate.com in a web browser." onAction="RibbonMain"/>
          </box>
          <box id="SettingsBox2" boxStyle="horizontal">
            <button id="VerbatimHelp" label="Verbatim Help" description="Open Verbatim Help" imageMso="Help" screentip="Verbatim Help" supertip="Opens Verbatim Help. (F1)" onAction="RibbonMain"/>
          </box>
          <box id="SettingsBox3" boxStyle="horizontal">
            <button id="CheatSheet" description="Cheat Sheet" imageMso="AdvertisePublishAs" screentip="Shortcut Cheat Sheet" supertip="Opens a cheat sheet with all the Verbatim keyboard shortcuts for easy reference." onAction="RibbonMain"/>
            <labelControl id="lblSep20" label="|" enabled="false"/>
            <button id="VerbatimSettings2" label="Settings" imageMso="AddInManager" onAction="RibbonMain" supertip="Opens the Verbatim Settings (Alt+F1)"/>
          </box>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34F37-8EA1-43B2-A206-A4124EC05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2912</Words>
  <Characters>16605</Characters>
  <Application>Microsoft Office Word</Application>
  <DocSecurity>0</DocSecurity>
  <Lines>138</Lines>
  <Paragraphs>38</Paragraphs>
  <ScaleCrop>false</ScaleCrop>
  <Company/>
  <LinksUpToDate>false</LinksUpToDate>
  <CharactersWithSpaces>19479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2021-10-18T00:13:00Z</dcterms:created>
  <dcterms:modified xsi:type="dcterms:W3CDTF">2021-10-18T00:14:00Z</dcterms:modified>
</cp:coreProperties>
</file>